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Calibri" w:hAnsiTheme="majorHAnsi" w:cs="Times New Roman"/>
          <w:b/>
          <w:sz w:val="40"/>
          <w:szCs w:val="40"/>
          <w:lang w:val="en-US"/>
        </w:rPr>
        <w:id w:val="2675854"/>
        <w:docPartObj>
          <w:docPartGallery w:val="Cover Pages"/>
          <w:docPartUnique/>
        </w:docPartObj>
      </w:sdtPr>
      <w:sdtEndPr>
        <w:rPr>
          <w:rFonts w:asciiTheme="minorHAnsi" w:eastAsiaTheme="minorEastAsia" w:hAnsiTheme="minorHAnsi" w:cstheme="minorHAnsi"/>
          <w:lang w:val="en-GB"/>
        </w:rPr>
      </w:sdtEndPr>
      <w:sdtContent>
        <w:p w:rsidR="00FD17A6" w:rsidRPr="00152F9C" w:rsidRDefault="003A0180" w:rsidP="00FA7D0C">
          <w:pPr>
            <w:spacing w:after="0"/>
            <w:rPr>
              <w:rFonts w:asciiTheme="majorHAnsi" w:eastAsia="Calibri" w:hAnsiTheme="majorHAnsi" w:cs="Times New Roman"/>
              <w:b/>
              <w:sz w:val="40"/>
              <w:szCs w:val="24"/>
              <w:lang w:val="en-US"/>
            </w:rPr>
          </w:pPr>
          <w:r w:rsidRPr="00F864FB">
            <w:rPr>
              <w:rFonts w:ascii="Times New Roman" w:eastAsia="Times New Roman" w:hAnsi="Times New Roman"/>
              <w:b/>
              <w:noProof/>
              <w:sz w:val="40"/>
              <w:szCs w:val="40"/>
            </w:rPr>
            <mc:AlternateContent>
              <mc:Choice Requires="wpg">
                <w:drawing>
                  <wp:anchor distT="0" distB="0" distL="114300" distR="114300" simplePos="0" relativeHeight="251662336" behindDoc="0" locked="0" layoutInCell="1" allowOverlap="1" wp14:anchorId="445722F1" wp14:editId="5DE45882">
                    <wp:simplePos x="0" y="0"/>
                    <wp:positionH relativeFrom="column">
                      <wp:posOffset>0</wp:posOffset>
                    </wp:positionH>
                    <wp:positionV relativeFrom="paragraph">
                      <wp:posOffset>240665</wp:posOffset>
                    </wp:positionV>
                    <wp:extent cx="2552700" cy="1348740"/>
                    <wp:effectExtent l="0" t="0" r="0" b="0"/>
                    <wp:wrapSquare wrapText="bothSides"/>
                    <wp:docPr id="14806" name="Group 14806"/>
                    <wp:cNvGraphicFramePr/>
                    <a:graphic xmlns:a="http://schemas.openxmlformats.org/drawingml/2006/main">
                      <a:graphicData uri="http://schemas.microsoft.com/office/word/2010/wordprocessingGroup">
                        <wpg:wgp>
                          <wpg:cNvGrpSpPr/>
                          <wpg:grpSpPr>
                            <a:xfrm>
                              <a:off x="0" y="0"/>
                              <a:ext cx="2552700" cy="1348740"/>
                              <a:chOff x="0" y="0"/>
                              <a:chExt cx="2552700" cy="1395675"/>
                            </a:xfrm>
                          </wpg:grpSpPr>
                          <wps:wsp>
                            <wps:cNvPr id="2" name="Rectangle 2"/>
                            <wps:cNvSpPr/>
                            <wps:spPr>
                              <a:xfrm>
                                <a:off x="106604" y="836930"/>
                                <a:ext cx="42144" cy="189937"/>
                              </a:xfrm>
                              <a:prstGeom prst="rect">
                                <a:avLst/>
                              </a:prstGeom>
                              <a:ln>
                                <a:noFill/>
                              </a:ln>
                            </wps:spPr>
                            <wps:txbx>
                              <w:txbxContent>
                                <w:p w:rsidR="003A0180" w:rsidRDefault="003A0180" w:rsidP="003A0180">
                                  <w:pPr>
                                    <w:spacing w:after="160" w:line="256" w:lineRule="auto"/>
                                  </w:pPr>
                                  <w:r>
                                    <w:t xml:space="preserve"> </w:t>
                                  </w:r>
                                </w:p>
                              </w:txbxContent>
                            </wps:txbx>
                            <wps:bodyPr vert="horz" lIns="0" tIns="0" rIns="0" bIns="0" rtlCol="0">
                              <a:noAutofit/>
                            </wps:bodyPr>
                          </wps:wsp>
                          <wps:wsp>
                            <wps:cNvPr id="3" name="Rectangle 3"/>
                            <wps:cNvSpPr/>
                            <wps:spPr>
                              <a:xfrm>
                                <a:off x="124892" y="1013714"/>
                                <a:ext cx="45808" cy="206453"/>
                              </a:xfrm>
                              <a:prstGeom prst="rect">
                                <a:avLst/>
                              </a:prstGeom>
                              <a:ln>
                                <a:noFill/>
                              </a:ln>
                            </wps:spPr>
                            <wps:txbx>
                              <w:txbxContent>
                                <w:p w:rsidR="003A0180" w:rsidRDefault="003A0180" w:rsidP="003A0180">
                                  <w:pPr>
                                    <w:spacing w:after="160" w:line="256" w:lineRule="auto"/>
                                  </w:pPr>
                                  <w:r>
                                    <w:rPr>
                                      <w:b/>
                                      <w:sz w:val="24"/>
                                    </w:rPr>
                                    <w:t xml:space="preserve"> </w:t>
                                  </w:r>
                                </w:p>
                              </w:txbxContent>
                            </wps:txbx>
                            <wps:bodyPr vert="horz" lIns="0" tIns="0" rIns="0" bIns="0" rtlCol="0">
                              <a:noAutofit/>
                            </wps:bodyPr>
                          </wps:wsp>
                          <wps:wsp>
                            <wps:cNvPr id="4" name="Rectangle 4"/>
                            <wps:cNvSpPr/>
                            <wps:spPr>
                              <a:xfrm>
                                <a:off x="159944" y="1022858"/>
                                <a:ext cx="42144" cy="189937"/>
                              </a:xfrm>
                              <a:prstGeom prst="rect">
                                <a:avLst/>
                              </a:prstGeom>
                              <a:ln>
                                <a:noFill/>
                              </a:ln>
                            </wps:spPr>
                            <wps:txbx>
                              <w:txbxContent>
                                <w:p w:rsidR="003A0180" w:rsidRDefault="003A0180" w:rsidP="003A0180">
                                  <w:pPr>
                                    <w:spacing w:after="160" w:line="256" w:lineRule="auto"/>
                                  </w:pPr>
                                  <w:r>
                                    <w:t xml:space="preserve"> </w:t>
                                  </w:r>
                                </w:p>
                              </w:txbxContent>
                            </wps:txbx>
                            <wps:bodyPr vert="horz" lIns="0" tIns="0" rIns="0" bIns="0" rtlCol="0">
                              <a:noAutofit/>
                            </wps:bodyPr>
                          </wps:wsp>
                          <wps:wsp>
                            <wps:cNvPr id="5" name="Rectangle 5"/>
                            <wps:cNvSpPr/>
                            <wps:spPr>
                              <a:xfrm>
                                <a:off x="124892" y="1234313"/>
                                <a:ext cx="30692" cy="138324"/>
                              </a:xfrm>
                              <a:prstGeom prst="rect">
                                <a:avLst/>
                              </a:prstGeom>
                              <a:ln>
                                <a:noFill/>
                              </a:ln>
                            </wps:spPr>
                            <wps:txbx>
                              <w:txbxContent>
                                <w:p w:rsidR="003A0180" w:rsidRDefault="003A0180" w:rsidP="003A0180">
                                  <w:pPr>
                                    <w:spacing w:after="160" w:line="256" w:lineRule="auto"/>
                                  </w:pPr>
                                  <w:r>
                                    <w:rPr>
                                      <w:b/>
                                      <w:sz w:val="16"/>
                                    </w:rPr>
                                    <w:t xml:space="preserve"> </w:t>
                                  </w:r>
                                </w:p>
                              </w:txbxContent>
                            </wps:txbx>
                            <wps:bodyPr vert="horz" lIns="0" tIns="0" rIns="0" bIns="0" rtlCol="0">
                              <a:noAutofit/>
                            </wps:bodyPr>
                          </wps:wsp>
                          <wps:wsp>
                            <wps:cNvPr id="6" name="Rectangle 6"/>
                            <wps:cNvSpPr/>
                            <wps:spPr>
                              <a:xfrm>
                                <a:off x="147752" y="1205738"/>
                                <a:ext cx="42144" cy="189937"/>
                              </a:xfrm>
                              <a:prstGeom prst="rect">
                                <a:avLst/>
                              </a:prstGeom>
                              <a:ln>
                                <a:noFill/>
                              </a:ln>
                            </wps:spPr>
                            <wps:txbx>
                              <w:txbxContent>
                                <w:p w:rsidR="003A0180" w:rsidRDefault="003A0180" w:rsidP="003A0180">
                                  <w:pPr>
                                    <w:spacing w:after="160" w:line="256" w:lineRule="auto"/>
                                  </w:pPr>
                                  <w:r>
                                    <w:t xml:space="preserve"> </w:t>
                                  </w:r>
                                </w:p>
                              </w:txbxContent>
                            </wps:txbx>
                            <wps:bodyPr vert="horz" lIns="0" tIns="0" rIns="0" bIns="0" rtlCol="0">
                              <a:noAutofit/>
                            </wps:bodyPr>
                          </wps:wsp>
                          <pic:pic xmlns:pic="http://schemas.openxmlformats.org/drawingml/2006/picture">
                            <pic:nvPicPr>
                              <pic:cNvPr id="7" name="Picture 7"/>
                              <pic:cNvPicPr/>
                            </pic:nvPicPr>
                            <pic:blipFill>
                              <a:blip r:embed="rId9"/>
                              <a:stretch>
                                <a:fillRect/>
                              </a:stretch>
                            </pic:blipFill>
                            <pic:spPr>
                              <a:xfrm>
                                <a:off x="0" y="0"/>
                                <a:ext cx="2552700" cy="13144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45722F1" id="Group 14806" o:spid="_x0000_s1026" style="position:absolute;margin-left:0;margin-top:18.95pt;width:201pt;height:106.2pt;z-index:251662336" coordsize="25527,1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">
                    <v:rect id="Rectangle 2" o:spid="_x0000_s1027" style="position:absolute;left:1066;top:83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3A0180" w:rsidRDefault="003A0180" w:rsidP="003A0180">
                            <w:pPr>
                              <w:spacing w:after="160" w:line="256" w:lineRule="auto"/>
                            </w:pPr>
                            <w:r>
                              <w:t xml:space="preserve"> </w:t>
                            </w:r>
                          </w:p>
                        </w:txbxContent>
                      </v:textbox>
                    </v:rect>
                    <v:rect id="Rectangle 3" o:spid="_x0000_s1028" style="position:absolute;left:1248;top:10137;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3A0180" w:rsidRDefault="003A0180" w:rsidP="003A0180">
                            <w:pPr>
                              <w:spacing w:after="160" w:line="256" w:lineRule="auto"/>
                            </w:pPr>
                            <w:r>
                              <w:rPr>
                                <w:b/>
                                <w:sz w:val="24"/>
                              </w:rPr>
                              <w:t xml:space="preserve"> </w:t>
                            </w:r>
                          </w:p>
                        </w:txbxContent>
                      </v:textbox>
                    </v:rect>
                    <v:rect id="Rectangle 4" o:spid="_x0000_s1029" style="position:absolute;left:1599;top:102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3A0180" w:rsidRDefault="003A0180" w:rsidP="003A0180">
                            <w:pPr>
                              <w:spacing w:after="160" w:line="256" w:lineRule="auto"/>
                            </w:pPr>
                            <w:r>
                              <w:t xml:space="preserve"> </w:t>
                            </w:r>
                          </w:p>
                        </w:txbxContent>
                      </v:textbox>
                    </v:rect>
                    <v:rect id="Rectangle 5" o:spid="_x0000_s1030" style="position:absolute;left:1248;top:12343;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3A0180" w:rsidRDefault="003A0180" w:rsidP="003A0180">
                            <w:pPr>
                              <w:spacing w:after="160" w:line="256" w:lineRule="auto"/>
                            </w:pPr>
                            <w:r>
                              <w:rPr>
                                <w:b/>
                                <w:sz w:val="16"/>
                              </w:rPr>
                              <w:t xml:space="preserve"> </w:t>
                            </w:r>
                          </w:p>
                        </w:txbxContent>
                      </v:textbox>
                    </v:rect>
                    <v:rect id="Rectangle 6" o:spid="_x0000_s1031" style="position:absolute;left:1477;top:120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A0180" w:rsidRDefault="003A0180" w:rsidP="003A0180">
                            <w:pPr>
                              <w:spacing w:after="160" w:line="25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width:25527;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">
                      <v:imagedata r:id="rId10" o:title=""/>
                    </v:shape>
                    <w10:wrap type="square"/>
                  </v:group>
                </w:pict>
              </mc:Fallback>
            </mc:AlternateContent>
          </w:r>
        </w:p>
        <w:p w:rsidR="00FD17A6" w:rsidRPr="00152F9C" w:rsidRDefault="00FD17A6" w:rsidP="00FD17A6">
          <w:pPr>
            <w:spacing w:after="0"/>
            <w:rPr>
              <w:rFonts w:asciiTheme="majorHAnsi" w:eastAsia="Calibri" w:hAnsiTheme="majorHAnsi" w:cs="Times New Roman"/>
              <w:b/>
              <w:sz w:val="32"/>
              <w:szCs w:val="32"/>
              <w:lang w:val="en-US"/>
            </w:rPr>
          </w:pPr>
        </w:p>
        <w:p w:rsidR="003A0180" w:rsidRPr="003A0180" w:rsidRDefault="003A0180" w:rsidP="003A0180">
          <w:pPr>
            <w:pStyle w:val="Heading1"/>
            <w:rPr>
              <w:rFonts w:asciiTheme="minorHAnsi" w:eastAsia="Calibri" w:hAnsiTheme="minorHAnsi" w:cstheme="minorHAnsi"/>
              <w:sz w:val="32"/>
              <w:szCs w:val="32"/>
              <w:lang w:val="en-US"/>
            </w:rPr>
          </w:pPr>
          <w:r w:rsidRPr="003A0180">
            <w:rPr>
              <w:rFonts w:asciiTheme="minorHAnsi" w:eastAsia="Calibri" w:hAnsiTheme="minorHAnsi" w:cstheme="minorHAnsi"/>
              <w:sz w:val="32"/>
              <w:szCs w:val="32"/>
              <w:lang w:val="en-US"/>
            </w:rPr>
            <w:t>The Bourne Academy Provider</w:t>
          </w:r>
        </w:p>
        <w:p w:rsidR="003A0180" w:rsidRPr="003A0180" w:rsidRDefault="003A0180" w:rsidP="003A0180">
          <w:pPr>
            <w:pStyle w:val="Heading1"/>
            <w:rPr>
              <w:rFonts w:asciiTheme="minorHAnsi" w:eastAsia="Calibri" w:hAnsiTheme="minorHAnsi" w:cstheme="minorHAnsi"/>
              <w:sz w:val="32"/>
              <w:szCs w:val="32"/>
              <w:lang w:val="en-US"/>
            </w:rPr>
          </w:pPr>
          <w:r w:rsidRPr="003A0180">
            <w:rPr>
              <w:rFonts w:asciiTheme="minorHAnsi" w:eastAsia="Calibri" w:hAnsiTheme="minorHAnsi" w:cstheme="minorHAnsi"/>
              <w:sz w:val="32"/>
              <w:szCs w:val="32"/>
              <w:lang w:val="en-US"/>
            </w:rPr>
            <w:t>Access Policy</w:t>
          </w:r>
        </w:p>
        <w:p w:rsidR="00FD17A6" w:rsidRPr="003A0180" w:rsidRDefault="00FD17A6" w:rsidP="003A0180">
          <w:pPr>
            <w:pStyle w:val="Heading1"/>
            <w:rPr>
              <w:rFonts w:asciiTheme="minorHAnsi" w:eastAsia="Calibri" w:hAnsiTheme="minorHAnsi" w:cstheme="minorHAnsi"/>
              <w:sz w:val="32"/>
              <w:szCs w:val="32"/>
              <w:lang w:val="en-US"/>
            </w:rPr>
          </w:pPr>
        </w:p>
        <w:p w:rsidR="00FD17A6" w:rsidRPr="00FA7D0C" w:rsidRDefault="00FD17A6" w:rsidP="00FD17A6">
          <w:pPr>
            <w:spacing w:after="0"/>
            <w:rPr>
              <w:rFonts w:asciiTheme="minorHAnsi" w:eastAsia="Calibri" w:hAnsiTheme="minorHAnsi" w:cstheme="minorHAnsi"/>
              <w:b/>
              <w:sz w:val="40"/>
              <w:szCs w:val="40"/>
              <w:lang w:val="en-US"/>
            </w:rPr>
          </w:pPr>
          <w:r w:rsidRPr="00FA7D0C">
            <w:rPr>
              <w:rFonts w:asciiTheme="minorHAnsi" w:eastAsia="Calibri" w:hAnsiTheme="minorHAnsi" w:cstheme="minorHAnsi"/>
              <w:b/>
              <w:sz w:val="40"/>
              <w:szCs w:val="40"/>
              <w:lang w:val="en-US"/>
            </w:rPr>
            <w:t>VISION</w:t>
          </w:r>
        </w:p>
        <w:p w:rsidR="00FD17A6" w:rsidRPr="00FA7D0C" w:rsidRDefault="00FD17A6" w:rsidP="00FD17A6">
          <w:pPr>
            <w:spacing w:after="0"/>
            <w:rPr>
              <w:rFonts w:asciiTheme="minorHAnsi" w:eastAsia="Calibri" w:hAnsiTheme="minorHAnsi" w:cstheme="minorHAnsi"/>
              <w:sz w:val="24"/>
              <w:szCs w:val="24"/>
              <w:lang w:val="en-US"/>
            </w:rPr>
          </w:pPr>
          <w:r w:rsidRPr="00FA7D0C">
            <w:rPr>
              <w:rFonts w:asciiTheme="minorHAnsi" w:eastAsia="Calibri" w:hAnsiTheme="minorHAnsi" w:cstheme="minorHAnsi"/>
              <w:sz w:val="24"/>
              <w:szCs w:val="24"/>
              <w:lang w:val="en-US"/>
            </w:rPr>
            <w:t>Our central belief is that everyone is a learner and everyone is a teacher.</w:t>
          </w:r>
        </w:p>
        <w:p w:rsidR="00FD17A6" w:rsidRPr="00FA7D0C" w:rsidRDefault="00FD17A6" w:rsidP="00FD17A6">
          <w:pPr>
            <w:shd w:val="clear" w:color="auto" w:fill="FFFFFF"/>
            <w:spacing w:after="0"/>
            <w:rPr>
              <w:rFonts w:asciiTheme="minorHAnsi" w:eastAsia="Calibri" w:hAnsiTheme="minorHAnsi" w:cstheme="minorHAnsi"/>
              <w:sz w:val="24"/>
              <w:szCs w:val="24"/>
              <w:lang w:val="en-US"/>
            </w:rPr>
          </w:pPr>
          <w:r w:rsidRPr="00FA7D0C">
            <w:rPr>
              <w:rFonts w:asciiTheme="minorHAnsi" w:eastAsia="Calibri" w:hAnsiTheme="minorHAnsi" w:cstheme="minorHAnsi"/>
              <w:b/>
              <w:sz w:val="40"/>
              <w:szCs w:val="40"/>
              <w:lang w:val="en-US"/>
            </w:rPr>
            <w:t>PURPOSE</w:t>
          </w:r>
        </w:p>
        <w:p w:rsidR="00FD17A6" w:rsidRPr="00FA7D0C" w:rsidRDefault="00FD17A6" w:rsidP="00FD17A6">
          <w:pPr>
            <w:spacing w:after="0"/>
            <w:rPr>
              <w:rFonts w:asciiTheme="minorHAnsi" w:eastAsia="Calibri" w:hAnsiTheme="minorHAnsi" w:cstheme="minorHAnsi"/>
              <w:sz w:val="24"/>
              <w:szCs w:val="24"/>
              <w:lang w:val="en-US"/>
            </w:rPr>
          </w:pPr>
          <w:r w:rsidRPr="00FA7D0C">
            <w:rPr>
              <w:rFonts w:asciiTheme="minorHAnsi" w:eastAsia="Calibri" w:hAnsiTheme="minorHAnsi" w:cstheme="minorHAnsi"/>
              <w:sz w:val="24"/>
              <w:szCs w:val="24"/>
              <w:lang w:val="en-US"/>
            </w:rPr>
            <w:t xml:space="preserve">At The Bourne </w:t>
          </w:r>
          <w:proofErr w:type="gramStart"/>
          <w:r w:rsidRPr="00FA7D0C">
            <w:rPr>
              <w:rFonts w:asciiTheme="minorHAnsi" w:eastAsia="Calibri" w:hAnsiTheme="minorHAnsi" w:cstheme="minorHAnsi"/>
              <w:sz w:val="24"/>
              <w:szCs w:val="24"/>
              <w:lang w:val="en-US"/>
            </w:rPr>
            <w:t>Academy</w:t>
          </w:r>
          <w:proofErr w:type="gramEnd"/>
          <w:r w:rsidRPr="00FA7D0C">
            <w:rPr>
              <w:rFonts w:asciiTheme="minorHAnsi" w:eastAsia="Calibri" w:hAnsiTheme="minorHAnsi" w:cstheme="minorHAnsi"/>
              <w:sz w:val="24"/>
              <w:szCs w:val="24"/>
              <w:lang w:val="en-US"/>
            </w:rPr>
            <w:t xml:space="preserve"> we develop literate, numerate global citizens who ASPIRE:</w:t>
          </w:r>
        </w:p>
        <w:p w:rsidR="00FD17A6" w:rsidRPr="00FA7D0C" w:rsidRDefault="00FD17A6" w:rsidP="00FD17A6">
          <w:pPr>
            <w:spacing w:after="0"/>
            <w:rPr>
              <w:rFonts w:asciiTheme="minorHAnsi" w:eastAsia="Calibri" w:hAnsiTheme="minorHAnsi" w:cstheme="minorHAnsi"/>
              <w:sz w:val="24"/>
              <w:szCs w:val="24"/>
              <w:lang w:val="en-US"/>
            </w:rPr>
          </w:pPr>
          <w:r w:rsidRPr="00FA7D0C">
            <w:rPr>
              <w:rFonts w:asciiTheme="minorHAnsi" w:eastAsia="Calibri" w:hAnsiTheme="minorHAnsi" w:cstheme="minorHAnsi"/>
              <w:b/>
              <w:sz w:val="24"/>
              <w:szCs w:val="24"/>
              <w:lang w:val="en-US"/>
            </w:rPr>
            <w:t>A</w:t>
          </w:r>
          <w:r w:rsidRPr="00FA7D0C">
            <w:rPr>
              <w:rFonts w:asciiTheme="minorHAnsi" w:eastAsia="Calibri" w:hAnsiTheme="minorHAnsi" w:cstheme="minorHAnsi"/>
              <w:sz w:val="24"/>
              <w:szCs w:val="24"/>
              <w:lang w:val="en-US"/>
            </w:rPr>
            <w:t xml:space="preserve">mbitious, </w:t>
          </w:r>
          <w:r w:rsidRPr="00FA7D0C">
            <w:rPr>
              <w:rFonts w:asciiTheme="minorHAnsi" w:eastAsia="Calibri" w:hAnsiTheme="minorHAnsi" w:cstheme="minorHAnsi"/>
              <w:b/>
              <w:sz w:val="24"/>
              <w:szCs w:val="24"/>
              <w:lang w:val="en-US"/>
            </w:rPr>
            <w:t>S</w:t>
          </w:r>
          <w:r w:rsidRPr="00FA7D0C">
            <w:rPr>
              <w:rFonts w:asciiTheme="minorHAnsi" w:eastAsia="Calibri" w:hAnsiTheme="minorHAnsi" w:cstheme="minorHAnsi"/>
              <w:sz w:val="24"/>
              <w:szCs w:val="24"/>
              <w:lang w:val="en-US"/>
            </w:rPr>
            <w:t xml:space="preserve">elf-confident, </w:t>
          </w:r>
          <w:r w:rsidRPr="00FA7D0C">
            <w:rPr>
              <w:rFonts w:asciiTheme="minorHAnsi" w:eastAsia="Calibri" w:hAnsiTheme="minorHAnsi" w:cstheme="minorHAnsi"/>
              <w:b/>
              <w:sz w:val="24"/>
              <w:szCs w:val="24"/>
              <w:lang w:val="en-US"/>
            </w:rPr>
            <w:t>P</w:t>
          </w:r>
          <w:r w:rsidRPr="00FA7D0C">
            <w:rPr>
              <w:rFonts w:asciiTheme="minorHAnsi" w:eastAsia="Calibri" w:hAnsiTheme="minorHAnsi" w:cstheme="minorHAnsi"/>
              <w:sz w:val="24"/>
              <w:szCs w:val="24"/>
              <w:lang w:val="en-US"/>
            </w:rPr>
            <w:t xml:space="preserve">hysically Literate, </w:t>
          </w:r>
          <w:r w:rsidRPr="00FA7D0C">
            <w:rPr>
              <w:rFonts w:asciiTheme="minorHAnsi" w:eastAsia="Calibri" w:hAnsiTheme="minorHAnsi" w:cstheme="minorHAnsi"/>
              <w:b/>
              <w:sz w:val="24"/>
              <w:szCs w:val="24"/>
              <w:lang w:val="en-US"/>
            </w:rPr>
            <w:t>I</w:t>
          </w:r>
          <w:r w:rsidRPr="00FA7D0C">
            <w:rPr>
              <w:rFonts w:asciiTheme="minorHAnsi" w:eastAsia="Calibri" w:hAnsiTheme="minorHAnsi" w:cstheme="minorHAnsi"/>
              <w:sz w:val="24"/>
              <w:szCs w:val="24"/>
              <w:lang w:val="en-US"/>
            </w:rPr>
            <w:t xml:space="preserve">ndependent Learners, </w:t>
          </w:r>
          <w:r w:rsidRPr="00FA7D0C">
            <w:rPr>
              <w:rFonts w:asciiTheme="minorHAnsi" w:hAnsiTheme="minorHAnsi" w:cstheme="minorHAnsi"/>
              <w:b/>
              <w:sz w:val="24"/>
              <w:szCs w:val="24"/>
            </w:rPr>
            <w:t>R</w:t>
          </w:r>
          <w:r w:rsidRPr="00FA7D0C">
            <w:rPr>
              <w:rFonts w:asciiTheme="minorHAnsi" w:hAnsiTheme="minorHAnsi" w:cstheme="minorHAnsi"/>
              <w:sz w:val="24"/>
              <w:szCs w:val="24"/>
            </w:rPr>
            <w:t>esilient</w:t>
          </w:r>
          <w:r w:rsidRPr="00FA7D0C">
            <w:rPr>
              <w:rFonts w:asciiTheme="minorHAnsi" w:eastAsia="Calibri" w:hAnsiTheme="minorHAnsi" w:cstheme="minorHAnsi"/>
              <w:sz w:val="24"/>
              <w:szCs w:val="24"/>
              <w:lang w:val="en-US"/>
            </w:rPr>
            <w:t xml:space="preserve">, </w:t>
          </w:r>
          <w:r w:rsidRPr="00FA7D0C">
            <w:rPr>
              <w:rFonts w:asciiTheme="minorHAnsi" w:eastAsia="Calibri" w:hAnsiTheme="minorHAnsi" w:cstheme="minorHAnsi"/>
              <w:b/>
              <w:sz w:val="24"/>
              <w:szCs w:val="24"/>
              <w:lang w:val="en-US"/>
            </w:rPr>
            <w:t>E</w:t>
          </w:r>
          <w:r w:rsidRPr="00FA7D0C">
            <w:rPr>
              <w:rFonts w:asciiTheme="minorHAnsi" w:eastAsia="Calibri" w:hAnsiTheme="minorHAnsi" w:cstheme="minorHAnsi"/>
              <w:sz w:val="24"/>
              <w:szCs w:val="24"/>
              <w:lang w:val="en-US"/>
            </w:rPr>
            <w:t>motionally Literate.</w:t>
          </w:r>
        </w:p>
        <w:p w:rsidR="00FA7D0C" w:rsidRPr="00FA7D0C" w:rsidRDefault="00FA7D0C" w:rsidP="00FA7D0C">
          <w:pPr>
            <w:rPr>
              <w:rFonts w:asciiTheme="minorHAnsi" w:hAnsiTheme="minorHAnsi" w:cstheme="minorHAnsi"/>
              <w:b/>
              <w:sz w:val="40"/>
              <w:szCs w:val="40"/>
            </w:rPr>
          </w:pPr>
          <w:r w:rsidRPr="00FA7D0C">
            <w:rPr>
              <w:rFonts w:asciiTheme="minorHAnsi" w:eastAsia="Calibri" w:hAnsiTheme="minorHAnsi" w:cstheme="minorHAnsi"/>
              <w:b/>
              <w:sz w:val="40"/>
              <w:szCs w:val="40"/>
              <w:lang w:val="en-US"/>
            </w:rPr>
            <w:t>RATIONALE</w:t>
          </w:r>
        </w:p>
      </w:sdtContent>
    </w:sdt>
    <w:p w:rsidR="00FA7D0C" w:rsidRPr="00FA7D0C" w:rsidRDefault="00FA7D0C" w:rsidP="00205097">
      <w:pPr>
        <w:jc w:val="both"/>
        <w:rPr>
          <w:rFonts w:asciiTheme="minorHAnsi" w:hAnsiTheme="minorHAnsi" w:cstheme="minorHAnsi"/>
          <w:sz w:val="24"/>
          <w:szCs w:val="24"/>
        </w:rPr>
      </w:pPr>
      <w:r w:rsidRPr="00FA7D0C">
        <w:rPr>
          <w:rFonts w:asciiTheme="minorHAnsi" w:hAnsiTheme="minorHAnsi" w:cstheme="minorHAnsi"/>
          <w:sz w:val="24"/>
          <w:szCs w:val="24"/>
        </w:rPr>
        <w:t xml:space="preserve">This policy statement sets out The Bourne Academy arrangements for managing access of providers to </w:t>
      </w:r>
      <w:r w:rsidR="003A0180">
        <w:rPr>
          <w:rFonts w:asciiTheme="minorHAnsi" w:hAnsiTheme="minorHAnsi" w:cstheme="minorHAnsi"/>
          <w:sz w:val="24"/>
          <w:szCs w:val="24"/>
        </w:rPr>
        <w:t>students</w:t>
      </w:r>
      <w:r w:rsidRPr="00FA7D0C">
        <w:rPr>
          <w:rFonts w:asciiTheme="minorHAnsi" w:hAnsiTheme="minorHAnsi" w:cstheme="minorHAnsi"/>
          <w:sz w:val="24"/>
          <w:szCs w:val="24"/>
        </w:rPr>
        <w:t xml:space="preserve"> here for the purpose of giving them information about the provider’s education or training offer. This complies with the school’s legal obligations under section 42B of the Education Act 1997.</w:t>
      </w:r>
    </w:p>
    <w:p w:rsidR="00FA7D0C" w:rsidRPr="00FA7D0C" w:rsidRDefault="00FA7D0C" w:rsidP="00205097">
      <w:pPr>
        <w:jc w:val="both"/>
        <w:rPr>
          <w:rFonts w:asciiTheme="minorHAnsi" w:hAnsiTheme="minorHAnsi" w:cstheme="minorHAnsi"/>
          <w:b/>
          <w:sz w:val="24"/>
          <w:szCs w:val="24"/>
        </w:rPr>
      </w:pPr>
      <w:r w:rsidRPr="00FA7D0C">
        <w:rPr>
          <w:rFonts w:asciiTheme="minorHAnsi" w:hAnsiTheme="minorHAnsi" w:cstheme="minorHAnsi"/>
          <w:b/>
          <w:sz w:val="24"/>
          <w:szCs w:val="24"/>
        </w:rPr>
        <w:t>Student entitlement:</w:t>
      </w:r>
    </w:p>
    <w:p w:rsidR="00FA7D0C" w:rsidRPr="00FA7D0C" w:rsidRDefault="00FA7D0C" w:rsidP="00205097">
      <w:pPr>
        <w:jc w:val="both"/>
        <w:rPr>
          <w:rFonts w:asciiTheme="minorHAnsi" w:hAnsiTheme="minorHAnsi" w:cstheme="minorHAnsi"/>
          <w:sz w:val="24"/>
          <w:szCs w:val="24"/>
        </w:rPr>
      </w:pPr>
      <w:r w:rsidRPr="00FA7D0C">
        <w:rPr>
          <w:rFonts w:asciiTheme="minorHAnsi" w:hAnsiTheme="minorHAnsi" w:cstheme="minorHAnsi"/>
          <w:sz w:val="24"/>
          <w:szCs w:val="24"/>
        </w:rPr>
        <w:t>All students in year 8-13 are entitled</w:t>
      </w:r>
      <w:r w:rsidR="00205097">
        <w:rPr>
          <w:rFonts w:asciiTheme="minorHAnsi" w:hAnsiTheme="minorHAnsi" w:cstheme="minorHAnsi"/>
          <w:sz w:val="24"/>
          <w:szCs w:val="24"/>
        </w:rPr>
        <w:t xml:space="preserve"> to</w:t>
      </w:r>
      <w:r w:rsidRPr="00FA7D0C">
        <w:rPr>
          <w:rFonts w:asciiTheme="minorHAnsi" w:hAnsiTheme="minorHAnsi" w:cstheme="minorHAnsi"/>
          <w:sz w:val="24"/>
          <w:szCs w:val="24"/>
        </w:rPr>
        <w:t>:</w:t>
      </w:r>
    </w:p>
    <w:p w:rsidR="00FA7D0C" w:rsidRPr="00FA7D0C" w:rsidRDefault="00205097" w:rsidP="00205097">
      <w:pPr>
        <w:pStyle w:val="ListParagraph"/>
        <w:numPr>
          <w:ilvl w:val="0"/>
          <w:numId w:val="25"/>
        </w:numPr>
        <w:spacing w:before="0" w:after="160" w:line="259" w:lineRule="auto"/>
        <w:jc w:val="both"/>
        <w:rPr>
          <w:rFonts w:asciiTheme="minorHAnsi" w:hAnsiTheme="minorHAnsi" w:cstheme="minorHAnsi"/>
          <w:sz w:val="24"/>
          <w:szCs w:val="24"/>
        </w:rPr>
      </w:pPr>
      <w:r>
        <w:rPr>
          <w:rFonts w:asciiTheme="minorHAnsi" w:hAnsiTheme="minorHAnsi" w:cstheme="minorHAnsi"/>
          <w:sz w:val="24"/>
          <w:szCs w:val="24"/>
        </w:rPr>
        <w:t>F</w:t>
      </w:r>
      <w:r w:rsidR="00FA7D0C" w:rsidRPr="00FA7D0C">
        <w:rPr>
          <w:rFonts w:asciiTheme="minorHAnsi" w:hAnsiTheme="minorHAnsi" w:cstheme="minorHAnsi"/>
          <w:sz w:val="24"/>
          <w:szCs w:val="24"/>
        </w:rPr>
        <w:t>ind out about technical education qualifications and apprenticeship opportunities, as part of a careers programme which provides information on the full range of education and training options ava</w:t>
      </w:r>
      <w:r>
        <w:rPr>
          <w:rFonts w:asciiTheme="minorHAnsi" w:hAnsiTheme="minorHAnsi" w:cstheme="minorHAnsi"/>
          <w:sz w:val="24"/>
          <w:szCs w:val="24"/>
        </w:rPr>
        <w:t>ilable at each transition point</w:t>
      </w:r>
    </w:p>
    <w:p w:rsidR="00FA7D0C" w:rsidRPr="00FA7D0C" w:rsidRDefault="00205097" w:rsidP="00205097">
      <w:pPr>
        <w:pStyle w:val="ListParagraph"/>
        <w:numPr>
          <w:ilvl w:val="0"/>
          <w:numId w:val="25"/>
        </w:numPr>
        <w:spacing w:before="0" w:after="160" w:line="259" w:lineRule="auto"/>
        <w:jc w:val="both"/>
        <w:rPr>
          <w:rFonts w:asciiTheme="minorHAnsi" w:hAnsiTheme="minorHAnsi" w:cstheme="minorHAnsi"/>
          <w:sz w:val="24"/>
          <w:szCs w:val="24"/>
        </w:rPr>
      </w:pPr>
      <w:r>
        <w:rPr>
          <w:rFonts w:asciiTheme="minorHAnsi" w:hAnsiTheme="minorHAnsi" w:cstheme="minorHAnsi"/>
          <w:sz w:val="24"/>
          <w:szCs w:val="24"/>
        </w:rPr>
        <w:t>Hea</w:t>
      </w:r>
      <w:r w:rsidR="00FA7D0C" w:rsidRPr="00FA7D0C">
        <w:rPr>
          <w:rFonts w:asciiTheme="minorHAnsi" w:hAnsiTheme="minorHAnsi" w:cstheme="minorHAnsi"/>
          <w:sz w:val="24"/>
          <w:szCs w:val="24"/>
        </w:rPr>
        <w:t>r from a range of local providers about the opportunities they offer, including technical education  and apprenticeships – through options events, assemblies and group</w:t>
      </w:r>
      <w:r>
        <w:rPr>
          <w:rFonts w:asciiTheme="minorHAnsi" w:hAnsiTheme="minorHAnsi" w:cstheme="minorHAnsi"/>
          <w:sz w:val="24"/>
          <w:szCs w:val="24"/>
        </w:rPr>
        <w:t>s discussions and taster events</w:t>
      </w:r>
    </w:p>
    <w:p w:rsidR="00FA7D0C" w:rsidRPr="00FA7D0C" w:rsidRDefault="00205097" w:rsidP="00205097">
      <w:pPr>
        <w:pStyle w:val="ListParagraph"/>
        <w:numPr>
          <w:ilvl w:val="0"/>
          <w:numId w:val="25"/>
        </w:numPr>
        <w:spacing w:before="0" w:after="160" w:line="259" w:lineRule="auto"/>
        <w:jc w:val="both"/>
        <w:rPr>
          <w:rFonts w:asciiTheme="minorHAnsi" w:hAnsiTheme="minorHAnsi" w:cstheme="minorHAnsi"/>
          <w:sz w:val="24"/>
          <w:szCs w:val="24"/>
        </w:rPr>
      </w:pPr>
      <w:r w:rsidRPr="00FA7D0C">
        <w:rPr>
          <w:rFonts w:asciiTheme="minorHAnsi" w:hAnsiTheme="minorHAnsi" w:cstheme="minorHAnsi"/>
          <w:sz w:val="24"/>
          <w:szCs w:val="24"/>
        </w:rPr>
        <w:t>Understand</w:t>
      </w:r>
      <w:r w:rsidR="00FA7D0C" w:rsidRPr="00FA7D0C">
        <w:rPr>
          <w:rFonts w:asciiTheme="minorHAnsi" w:hAnsiTheme="minorHAnsi" w:cstheme="minorHAnsi"/>
          <w:sz w:val="24"/>
          <w:szCs w:val="24"/>
        </w:rPr>
        <w:t xml:space="preserve"> how to make applications for the full range of academic and technical courses.</w:t>
      </w:r>
    </w:p>
    <w:p w:rsidR="00FA7D0C" w:rsidRPr="00FA7D0C" w:rsidRDefault="00FA7D0C" w:rsidP="00205097">
      <w:pPr>
        <w:jc w:val="both"/>
        <w:rPr>
          <w:rFonts w:asciiTheme="minorHAnsi" w:hAnsiTheme="minorHAnsi" w:cstheme="minorHAnsi"/>
          <w:b/>
          <w:sz w:val="24"/>
          <w:szCs w:val="24"/>
        </w:rPr>
      </w:pPr>
      <w:r w:rsidRPr="00FA7D0C">
        <w:rPr>
          <w:rFonts w:asciiTheme="minorHAnsi" w:hAnsiTheme="minorHAnsi" w:cstheme="minorHAnsi"/>
          <w:b/>
          <w:sz w:val="24"/>
          <w:szCs w:val="24"/>
        </w:rPr>
        <w:t>Management of provider access requests:</w:t>
      </w:r>
    </w:p>
    <w:p w:rsidR="00FA7D0C" w:rsidRPr="00FA7D0C" w:rsidRDefault="00FA7D0C" w:rsidP="00205097">
      <w:pPr>
        <w:jc w:val="both"/>
        <w:rPr>
          <w:rFonts w:asciiTheme="minorHAnsi" w:hAnsiTheme="minorHAnsi" w:cstheme="minorHAnsi"/>
          <w:sz w:val="24"/>
          <w:szCs w:val="24"/>
        </w:rPr>
      </w:pPr>
      <w:r w:rsidRPr="00FA7D0C">
        <w:rPr>
          <w:rFonts w:asciiTheme="minorHAnsi" w:hAnsiTheme="minorHAnsi" w:cstheme="minorHAnsi"/>
          <w:sz w:val="24"/>
          <w:szCs w:val="24"/>
        </w:rPr>
        <w:t xml:space="preserve">Any provider wishing to request access should contact Vicky Woodings, </w:t>
      </w:r>
      <w:r w:rsidR="00205097">
        <w:rPr>
          <w:rFonts w:asciiTheme="minorHAnsi" w:hAnsiTheme="minorHAnsi" w:cstheme="minorHAnsi"/>
          <w:sz w:val="24"/>
          <w:szCs w:val="24"/>
        </w:rPr>
        <w:t>H</w:t>
      </w:r>
      <w:r w:rsidRPr="00FA7D0C">
        <w:rPr>
          <w:rFonts w:asciiTheme="minorHAnsi" w:hAnsiTheme="minorHAnsi" w:cstheme="minorHAnsi"/>
          <w:sz w:val="24"/>
          <w:szCs w:val="24"/>
        </w:rPr>
        <w:t xml:space="preserve">ead of Careers, Employability and Enterprise by phone 01202 528554 or by email </w:t>
      </w:r>
      <w:hyperlink r:id="rId11" w:history="1">
        <w:r w:rsidRPr="00FA7D0C">
          <w:rPr>
            <w:rStyle w:val="Hyperlink"/>
            <w:rFonts w:asciiTheme="minorHAnsi" w:hAnsiTheme="minorHAnsi" w:cstheme="minorHAnsi"/>
            <w:sz w:val="24"/>
            <w:szCs w:val="24"/>
          </w:rPr>
          <w:t>vicky.woodings@thebourneacademy.com</w:t>
        </w:r>
      </w:hyperlink>
    </w:p>
    <w:p w:rsidR="005A06B3" w:rsidRPr="005A06B3" w:rsidRDefault="005A06B3" w:rsidP="00205097">
      <w:pPr>
        <w:jc w:val="both"/>
        <w:rPr>
          <w:rFonts w:asciiTheme="minorHAnsi" w:hAnsiTheme="minorHAnsi" w:cstheme="minorHAnsi"/>
          <w:b/>
          <w:sz w:val="24"/>
          <w:szCs w:val="24"/>
          <w:highlight w:val="yellow"/>
        </w:rPr>
      </w:pPr>
      <w:r w:rsidRPr="00B86F37">
        <w:rPr>
          <w:rFonts w:asciiTheme="minorHAnsi" w:hAnsiTheme="minorHAnsi" w:cstheme="minorHAnsi"/>
          <w:sz w:val="24"/>
          <w:szCs w:val="24"/>
        </w:rPr>
        <w:t>Events will be</w:t>
      </w:r>
      <w:r w:rsidR="00FA7D0C" w:rsidRPr="00B86F37">
        <w:rPr>
          <w:rFonts w:asciiTheme="minorHAnsi" w:hAnsiTheme="minorHAnsi" w:cstheme="minorHAnsi"/>
          <w:sz w:val="24"/>
          <w:szCs w:val="24"/>
        </w:rPr>
        <w:t xml:space="preserve"> integrated into the school careers programme and will offer providers an opportunity to come into The Bourne Academy to speak to </w:t>
      </w:r>
      <w:r w:rsidR="003A0180" w:rsidRPr="00B86F37">
        <w:rPr>
          <w:rFonts w:asciiTheme="minorHAnsi" w:hAnsiTheme="minorHAnsi" w:cstheme="minorHAnsi"/>
          <w:sz w:val="24"/>
          <w:szCs w:val="24"/>
        </w:rPr>
        <w:t>students</w:t>
      </w:r>
      <w:r w:rsidR="00FA7D0C" w:rsidRPr="00B86F37">
        <w:rPr>
          <w:rFonts w:asciiTheme="minorHAnsi" w:hAnsiTheme="minorHAnsi" w:cstheme="minorHAnsi"/>
          <w:sz w:val="24"/>
          <w:szCs w:val="24"/>
        </w:rPr>
        <w:t xml:space="preserve"> and or their parents. </w:t>
      </w:r>
      <w:r w:rsidRPr="00B86F37">
        <w:rPr>
          <w:rFonts w:asciiTheme="minorHAnsi" w:hAnsiTheme="minorHAnsi" w:cstheme="minorHAnsi"/>
          <w:sz w:val="24"/>
          <w:szCs w:val="24"/>
        </w:rPr>
        <w:t xml:space="preserve">The careers leader is </w:t>
      </w:r>
      <w:r w:rsidRPr="003F789B">
        <w:rPr>
          <w:rFonts w:asciiTheme="minorHAnsi" w:hAnsiTheme="minorHAnsi" w:cstheme="minorHAnsi"/>
          <w:sz w:val="24"/>
          <w:szCs w:val="24"/>
        </w:rPr>
        <w:t>responsible for liaising with providers and ensuring that they have suitable opportunities for student/parent contact.</w:t>
      </w:r>
      <w:r w:rsidRPr="003F789B">
        <w:rPr>
          <w:rFonts w:asciiTheme="minorHAnsi" w:hAnsiTheme="minorHAnsi" w:cstheme="minorHAnsi"/>
          <w:b/>
          <w:sz w:val="24"/>
          <w:szCs w:val="24"/>
        </w:rPr>
        <w:t xml:space="preserve"> </w:t>
      </w:r>
    </w:p>
    <w:p w:rsidR="00FA7D0C" w:rsidRPr="00FA7D0C" w:rsidRDefault="00FA7D0C" w:rsidP="00205097">
      <w:pPr>
        <w:jc w:val="both"/>
        <w:rPr>
          <w:rFonts w:asciiTheme="minorHAnsi" w:hAnsiTheme="minorHAnsi" w:cstheme="minorHAnsi"/>
          <w:b/>
          <w:sz w:val="24"/>
          <w:szCs w:val="24"/>
        </w:rPr>
      </w:pPr>
      <w:r w:rsidRPr="005A06B3">
        <w:rPr>
          <w:rFonts w:asciiTheme="minorHAnsi" w:hAnsiTheme="minorHAnsi" w:cstheme="minorHAnsi"/>
          <w:b/>
          <w:sz w:val="24"/>
          <w:szCs w:val="24"/>
        </w:rPr>
        <w:t>Premises and Facilities:</w:t>
      </w:r>
    </w:p>
    <w:p w:rsidR="00FA7D0C" w:rsidRPr="00FA7D0C" w:rsidRDefault="00FA7D0C" w:rsidP="00205097">
      <w:pPr>
        <w:jc w:val="both"/>
        <w:rPr>
          <w:rFonts w:asciiTheme="minorHAnsi" w:hAnsiTheme="minorHAnsi" w:cstheme="minorHAnsi"/>
          <w:sz w:val="24"/>
          <w:szCs w:val="24"/>
        </w:rPr>
      </w:pPr>
      <w:r w:rsidRPr="00FA7D0C">
        <w:rPr>
          <w:rFonts w:asciiTheme="minorHAnsi" w:hAnsiTheme="minorHAnsi" w:cstheme="minorHAnsi"/>
          <w:sz w:val="24"/>
          <w:szCs w:val="24"/>
        </w:rPr>
        <w:t>The Academy will make the main hall, classrooms or private meeting room</w:t>
      </w:r>
      <w:r w:rsidR="00205097">
        <w:rPr>
          <w:rFonts w:asciiTheme="minorHAnsi" w:hAnsiTheme="minorHAnsi" w:cstheme="minorHAnsi"/>
          <w:sz w:val="24"/>
          <w:szCs w:val="24"/>
        </w:rPr>
        <w:t>s</w:t>
      </w:r>
      <w:r w:rsidRPr="00FA7D0C">
        <w:rPr>
          <w:rFonts w:asciiTheme="minorHAnsi" w:hAnsiTheme="minorHAnsi" w:cstheme="minorHAnsi"/>
          <w:sz w:val="24"/>
          <w:szCs w:val="24"/>
        </w:rPr>
        <w:t xml:space="preserve"> available for discussions between the provider and students, as appropriate to the activity. The Academy will also make available AV and other specialist equipment to support provider presentations. This will all be discussed and agreed with the </w:t>
      </w:r>
      <w:r w:rsidR="00205097">
        <w:rPr>
          <w:rFonts w:asciiTheme="minorHAnsi" w:hAnsiTheme="minorHAnsi" w:cstheme="minorHAnsi"/>
          <w:sz w:val="24"/>
          <w:szCs w:val="24"/>
        </w:rPr>
        <w:t>c</w:t>
      </w:r>
      <w:r w:rsidRPr="00FA7D0C">
        <w:rPr>
          <w:rFonts w:asciiTheme="minorHAnsi" w:hAnsiTheme="minorHAnsi" w:cstheme="minorHAnsi"/>
          <w:sz w:val="24"/>
          <w:szCs w:val="24"/>
        </w:rPr>
        <w:t xml:space="preserve">areers leader or a member if their team. </w:t>
      </w:r>
    </w:p>
    <w:p w:rsidR="00FA7D0C" w:rsidRPr="00FA7D0C" w:rsidRDefault="00FA7D0C" w:rsidP="00205097">
      <w:pPr>
        <w:jc w:val="both"/>
        <w:rPr>
          <w:rFonts w:asciiTheme="minorHAnsi" w:hAnsiTheme="minorHAnsi" w:cstheme="minorHAnsi"/>
          <w:sz w:val="24"/>
          <w:szCs w:val="24"/>
        </w:rPr>
      </w:pPr>
      <w:r w:rsidRPr="00FA7D0C">
        <w:rPr>
          <w:rFonts w:asciiTheme="minorHAnsi" w:hAnsiTheme="minorHAnsi" w:cstheme="minorHAnsi"/>
          <w:sz w:val="24"/>
          <w:szCs w:val="24"/>
        </w:rPr>
        <w:t xml:space="preserve">Providers are welcome to leave a copy of their prospectus or other relevant course literature and this </w:t>
      </w:r>
      <w:proofErr w:type="gramStart"/>
      <w:r w:rsidRPr="00FA7D0C">
        <w:rPr>
          <w:rFonts w:asciiTheme="minorHAnsi" w:hAnsiTheme="minorHAnsi" w:cstheme="minorHAnsi"/>
          <w:sz w:val="24"/>
          <w:szCs w:val="24"/>
        </w:rPr>
        <w:t>will be displayed</w:t>
      </w:r>
      <w:proofErr w:type="gramEnd"/>
      <w:r w:rsidRPr="00FA7D0C">
        <w:rPr>
          <w:rFonts w:asciiTheme="minorHAnsi" w:hAnsiTheme="minorHAnsi" w:cstheme="minorHAnsi"/>
          <w:sz w:val="24"/>
          <w:szCs w:val="24"/>
        </w:rPr>
        <w:t xml:space="preserve"> in a section of the Academy or Sixth form Careers Library. This area is available to students at break and lunchtime.</w:t>
      </w:r>
    </w:p>
    <w:p w:rsidR="00FA7D0C" w:rsidRDefault="00FA7D0C" w:rsidP="00FA7D0C">
      <w:pPr>
        <w:rPr>
          <w:b/>
          <w:sz w:val="24"/>
          <w:szCs w:val="24"/>
        </w:rPr>
      </w:pPr>
    </w:p>
    <w:p w:rsidR="00205097" w:rsidRPr="00FA7D0C" w:rsidRDefault="00205097" w:rsidP="00FA7D0C">
      <w:pPr>
        <w:rPr>
          <w:b/>
          <w:sz w:val="24"/>
          <w:szCs w:val="24"/>
        </w:rPr>
      </w:pPr>
    </w:p>
    <w:p w:rsidR="00FA7D0C" w:rsidRPr="00FA7D0C" w:rsidRDefault="00FA7D0C" w:rsidP="00FA7D0C">
      <w:pPr>
        <w:spacing w:after="0"/>
        <w:rPr>
          <w:rFonts w:ascii="Calibri" w:eastAsia="Calibri" w:hAnsi="Calibri" w:cs="Times New Roman"/>
          <w:i/>
          <w:sz w:val="24"/>
          <w:szCs w:val="24"/>
          <w:lang w:val="en-US"/>
        </w:rPr>
      </w:pPr>
      <w:r>
        <w:rPr>
          <w:rFonts w:ascii="Calibri" w:eastAsia="Calibri" w:hAnsi="Calibri" w:cs="Times New Roman"/>
          <w:i/>
          <w:sz w:val="24"/>
          <w:szCs w:val="24"/>
          <w:lang w:val="en-US"/>
        </w:rPr>
        <w:lastRenderedPageBreak/>
        <w:t>Policy written by the Head of Careers Jan 2018</w:t>
      </w:r>
      <w:r w:rsidRPr="00FA7D0C">
        <w:rPr>
          <w:rFonts w:ascii="Calibri" w:eastAsia="Calibri" w:hAnsi="Calibri" w:cs="Times New Roman"/>
          <w:i/>
          <w:sz w:val="24"/>
          <w:szCs w:val="24"/>
          <w:lang w:val="en-US"/>
        </w:rPr>
        <w:t xml:space="preserve"> </w:t>
      </w:r>
    </w:p>
    <w:p w:rsidR="00FA7D0C" w:rsidRPr="00FA7D0C" w:rsidRDefault="00FA7D0C" w:rsidP="00FA7D0C">
      <w:pPr>
        <w:spacing w:after="0"/>
        <w:rPr>
          <w:rFonts w:ascii="Calibri" w:eastAsia="Calibri" w:hAnsi="Calibri" w:cs="Times New Roman"/>
          <w:i/>
          <w:sz w:val="24"/>
          <w:szCs w:val="24"/>
          <w:lang w:val="en-US"/>
        </w:rPr>
      </w:pPr>
    </w:p>
    <w:p w:rsidR="00FA7D0C" w:rsidRPr="00FA7D0C" w:rsidRDefault="00FA7D0C" w:rsidP="00FA7D0C">
      <w:pPr>
        <w:spacing w:after="0"/>
        <w:rPr>
          <w:rFonts w:ascii="Calibri" w:eastAsia="Calibri" w:hAnsi="Calibri" w:cs="Times New Roman"/>
          <w:i/>
          <w:sz w:val="24"/>
          <w:szCs w:val="24"/>
          <w:lang w:val="en-US"/>
        </w:rPr>
      </w:pPr>
      <w:r w:rsidRPr="00FA7D0C">
        <w:rPr>
          <w:rFonts w:ascii="Calibri" w:eastAsia="Calibri" w:hAnsi="Calibri" w:cs="Times New Roman"/>
          <w:i/>
          <w:sz w:val="24"/>
          <w:szCs w:val="24"/>
          <w:lang w:val="en-US"/>
        </w:rPr>
        <w:t>Signed off by the Chair of Governors o</w:t>
      </w:r>
      <w:r>
        <w:rPr>
          <w:rFonts w:ascii="Calibri" w:eastAsia="Calibri" w:hAnsi="Calibri" w:cs="Times New Roman"/>
          <w:i/>
          <w:sz w:val="24"/>
          <w:szCs w:val="24"/>
          <w:lang w:val="en-US"/>
        </w:rPr>
        <w:t>n behalf of the Governing Body Jan 2018</w:t>
      </w:r>
    </w:p>
    <w:p w:rsidR="00FA7D0C" w:rsidRPr="00FA7D0C" w:rsidRDefault="00FA7D0C" w:rsidP="00FA7D0C">
      <w:pPr>
        <w:spacing w:after="0"/>
        <w:rPr>
          <w:rFonts w:ascii="Calibri" w:eastAsia="Calibri" w:hAnsi="Calibri" w:cs="Times New Roman"/>
          <w:i/>
          <w:sz w:val="24"/>
          <w:szCs w:val="24"/>
          <w:lang w:val="en-US"/>
        </w:rPr>
      </w:pPr>
    </w:p>
    <w:p w:rsidR="00FA7D0C" w:rsidRPr="00FA7D0C" w:rsidRDefault="00FA7D0C" w:rsidP="00FA7D0C">
      <w:pPr>
        <w:spacing w:after="0"/>
        <w:rPr>
          <w:rFonts w:ascii="Calibri" w:eastAsia="Calibri" w:hAnsi="Calibri" w:cs="Times New Roman"/>
          <w:i/>
          <w:sz w:val="24"/>
          <w:szCs w:val="24"/>
          <w:lang w:val="en-US"/>
        </w:rPr>
      </w:pPr>
      <w:r w:rsidRPr="00FA7D0C">
        <w:rPr>
          <w:rFonts w:ascii="Calibri" w:eastAsia="Calibri" w:hAnsi="Calibri" w:cs="Times New Roman"/>
          <w:i/>
          <w:sz w:val="24"/>
          <w:szCs w:val="24"/>
          <w:lang w:val="en-US"/>
        </w:rPr>
        <w:t>To be reviewed by the Principal and Governing Body i</w:t>
      </w:r>
      <w:r>
        <w:rPr>
          <w:rFonts w:ascii="Calibri" w:eastAsia="Calibri" w:hAnsi="Calibri" w:cs="Times New Roman"/>
          <w:i/>
          <w:sz w:val="24"/>
          <w:szCs w:val="24"/>
          <w:lang w:val="en-US"/>
        </w:rPr>
        <w:t>n Jan 2021</w:t>
      </w:r>
    </w:p>
    <w:p w:rsidR="002F1ADB" w:rsidRPr="00152F9C" w:rsidRDefault="002F1ADB" w:rsidP="002F1ADB">
      <w:pPr>
        <w:rPr>
          <w:rFonts w:asciiTheme="majorHAnsi" w:hAnsiTheme="majorHAnsi" w:cs="Arial"/>
        </w:rPr>
      </w:pPr>
    </w:p>
    <w:sectPr w:rsidR="002F1ADB" w:rsidRPr="00152F9C" w:rsidSect="00634F5D">
      <w:footerReference w:type="default" r:id="rId12"/>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61A" w:rsidRDefault="009F361A" w:rsidP="00572EAE">
      <w:pPr>
        <w:spacing w:after="0"/>
      </w:pPr>
      <w:r>
        <w:separator/>
      </w:r>
    </w:p>
  </w:endnote>
  <w:endnote w:type="continuationSeparator" w:id="0">
    <w:p w:rsidR="009F361A" w:rsidRDefault="009F361A"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A5" w:rsidRPr="00BE1447" w:rsidRDefault="003867A5" w:rsidP="00BE144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61A" w:rsidRDefault="009F361A" w:rsidP="00572EAE">
      <w:pPr>
        <w:spacing w:after="0"/>
      </w:pPr>
      <w:r>
        <w:separator/>
      </w:r>
    </w:p>
  </w:footnote>
  <w:footnote w:type="continuationSeparator" w:id="0">
    <w:p w:rsidR="009F361A" w:rsidRDefault="009F361A"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0F5"/>
    <w:multiLevelType w:val="hybridMultilevel"/>
    <w:tmpl w:val="F8B62AEC"/>
    <w:lvl w:ilvl="0" w:tplc="24C05B84">
      <w:start w:val="1"/>
      <w:numFmt w:val="bullet"/>
      <w:lvlText w:val=""/>
      <w:lvlJc w:val="left"/>
      <w:pPr>
        <w:ind w:left="720" w:hanging="360"/>
      </w:pPr>
      <w:rPr>
        <w:rFonts w:ascii="Symbol" w:hAnsi="Symbol" w:hint="default"/>
        <w:color w:val="003399"/>
      </w:rPr>
    </w:lvl>
    <w:lvl w:ilvl="1" w:tplc="3890402C">
      <w:start w:val="1"/>
      <w:numFmt w:val="bullet"/>
      <w:lvlText w:val=""/>
      <w:lvlJc w:val="left"/>
      <w:pPr>
        <w:ind w:left="1440" w:hanging="360"/>
      </w:pPr>
      <w:rPr>
        <w:rFonts w:ascii="Symbol" w:hAnsi="Symbol"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D05A8"/>
    <w:multiLevelType w:val="hybridMultilevel"/>
    <w:tmpl w:val="4A844088"/>
    <w:lvl w:ilvl="0" w:tplc="CC7AEB86">
      <w:start w:val="1"/>
      <w:numFmt w:val="decimal"/>
      <w:lvlText w:val="%1."/>
      <w:lvlJc w:val="left"/>
      <w:pPr>
        <w:ind w:left="720" w:hanging="360"/>
      </w:pPr>
      <w:rPr>
        <w:rFonts w:hint="default"/>
        <w:color w:val="0000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40C8F"/>
    <w:multiLevelType w:val="hybridMultilevel"/>
    <w:tmpl w:val="D046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60ECA"/>
    <w:multiLevelType w:val="hybridMultilevel"/>
    <w:tmpl w:val="20FE0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F7B1B"/>
    <w:multiLevelType w:val="hybridMultilevel"/>
    <w:tmpl w:val="0AA6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973DA"/>
    <w:multiLevelType w:val="hybridMultilevel"/>
    <w:tmpl w:val="9126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515EF"/>
    <w:multiLevelType w:val="hybridMultilevel"/>
    <w:tmpl w:val="395CDC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74337"/>
    <w:multiLevelType w:val="hybridMultilevel"/>
    <w:tmpl w:val="9750540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0FED"/>
    <w:multiLevelType w:val="hybridMultilevel"/>
    <w:tmpl w:val="396A168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76A6A"/>
    <w:multiLevelType w:val="hybridMultilevel"/>
    <w:tmpl w:val="571C22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E7FCD"/>
    <w:multiLevelType w:val="hybridMultilevel"/>
    <w:tmpl w:val="753C08B0"/>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D68C5"/>
    <w:multiLevelType w:val="hybridMultilevel"/>
    <w:tmpl w:val="4ACCD2E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A1E91"/>
    <w:multiLevelType w:val="hybridMultilevel"/>
    <w:tmpl w:val="C414B9A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D68E2"/>
    <w:multiLevelType w:val="hybridMultilevel"/>
    <w:tmpl w:val="02888B32"/>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A134C"/>
    <w:multiLevelType w:val="hybridMultilevel"/>
    <w:tmpl w:val="8AAA1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FE58A7"/>
    <w:multiLevelType w:val="hybridMultilevel"/>
    <w:tmpl w:val="E1A0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94E74"/>
    <w:multiLevelType w:val="hybridMultilevel"/>
    <w:tmpl w:val="D416DB6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95998"/>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CF3518"/>
    <w:multiLevelType w:val="hybridMultilevel"/>
    <w:tmpl w:val="2C8660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B520699"/>
    <w:multiLevelType w:val="hybridMultilevel"/>
    <w:tmpl w:val="75723962"/>
    <w:lvl w:ilvl="0" w:tplc="24C05B84">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918C5"/>
    <w:multiLevelType w:val="hybridMultilevel"/>
    <w:tmpl w:val="D414A172"/>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32A85"/>
    <w:multiLevelType w:val="hybridMultilevel"/>
    <w:tmpl w:val="C3006350"/>
    <w:lvl w:ilvl="0" w:tplc="0809000F">
      <w:start w:val="1"/>
      <w:numFmt w:val="decimal"/>
      <w:lvlText w:val="%1."/>
      <w:lvlJc w:val="left"/>
      <w:pPr>
        <w:ind w:left="720" w:hanging="360"/>
      </w:pPr>
      <w:rPr>
        <w:rFonts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353EE6"/>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1"/>
  </w:num>
  <w:num w:numId="4">
    <w:abstractNumId w:val="18"/>
  </w:num>
  <w:num w:numId="5">
    <w:abstractNumId w:val="16"/>
  </w:num>
  <w:num w:numId="6">
    <w:abstractNumId w:val="24"/>
  </w:num>
  <w:num w:numId="7">
    <w:abstractNumId w:val="6"/>
  </w:num>
  <w:num w:numId="8">
    <w:abstractNumId w:val="0"/>
  </w:num>
  <w:num w:numId="9">
    <w:abstractNumId w:val="10"/>
  </w:num>
  <w:num w:numId="10">
    <w:abstractNumId w:val="23"/>
  </w:num>
  <w:num w:numId="11">
    <w:abstractNumId w:val="2"/>
  </w:num>
  <w:num w:numId="12">
    <w:abstractNumId w:val="13"/>
  </w:num>
  <w:num w:numId="13">
    <w:abstractNumId w:val="17"/>
  </w:num>
  <w:num w:numId="14">
    <w:abstractNumId w:val="9"/>
  </w:num>
  <w:num w:numId="15">
    <w:abstractNumId w:val="8"/>
  </w:num>
  <w:num w:numId="16">
    <w:abstractNumId w:val="5"/>
  </w:num>
  <w:num w:numId="17">
    <w:abstractNumId w:val="4"/>
  </w:num>
  <w:num w:numId="18">
    <w:abstractNumId w:val="7"/>
  </w:num>
  <w:num w:numId="19">
    <w:abstractNumId w:val="14"/>
  </w:num>
  <w:num w:numId="20">
    <w:abstractNumId w:val="21"/>
  </w:num>
  <w:num w:numId="21">
    <w:abstractNumId w:val="3"/>
  </w:num>
  <w:num w:numId="22">
    <w:abstractNumId w:val="12"/>
  </w:num>
  <w:num w:numId="23">
    <w:abstractNumId w:val="22"/>
  </w:num>
  <w:num w:numId="24">
    <w:abstractNumId w:val="1"/>
  </w:num>
  <w:num w:numId="2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4DD7"/>
    <w:rsid w:val="0000742A"/>
    <w:rsid w:val="00012A1D"/>
    <w:rsid w:val="00017704"/>
    <w:rsid w:val="000201A0"/>
    <w:rsid w:val="00021ACB"/>
    <w:rsid w:val="000265A8"/>
    <w:rsid w:val="000275AC"/>
    <w:rsid w:val="00031EDC"/>
    <w:rsid w:val="000409C9"/>
    <w:rsid w:val="00044888"/>
    <w:rsid w:val="00047D77"/>
    <w:rsid w:val="000509F3"/>
    <w:rsid w:val="0005591C"/>
    <w:rsid w:val="0005650A"/>
    <w:rsid w:val="00064F02"/>
    <w:rsid w:val="000709D9"/>
    <w:rsid w:val="00074A36"/>
    <w:rsid w:val="00087303"/>
    <w:rsid w:val="000875A7"/>
    <w:rsid w:val="0009328B"/>
    <w:rsid w:val="000A6652"/>
    <w:rsid w:val="000B29C9"/>
    <w:rsid w:val="000C118C"/>
    <w:rsid w:val="000D1C29"/>
    <w:rsid w:val="000E27A5"/>
    <w:rsid w:val="000E3BEE"/>
    <w:rsid w:val="00100BEF"/>
    <w:rsid w:val="00102D9F"/>
    <w:rsid w:val="00105BF2"/>
    <w:rsid w:val="00107872"/>
    <w:rsid w:val="00110208"/>
    <w:rsid w:val="00112F2A"/>
    <w:rsid w:val="00115458"/>
    <w:rsid w:val="0012483F"/>
    <w:rsid w:val="00124C73"/>
    <w:rsid w:val="001308B6"/>
    <w:rsid w:val="00131DD2"/>
    <w:rsid w:val="001345C8"/>
    <w:rsid w:val="00142BCC"/>
    <w:rsid w:val="00152F9C"/>
    <w:rsid w:val="00165E14"/>
    <w:rsid w:val="00167B3C"/>
    <w:rsid w:val="0017460C"/>
    <w:rsid w:val="0017477E"/>
    <w:rsid w:val="00177D3E"/>
    <w:rsid w:val="00183428"/>
    <w:rsid w:val="00192C81"/>
    <w:rsid w:val="00196924"/>
    <w:rsid w:val="001973EE"/>
    <w:rsid w:val="001A47CE"/>
    <w:rsid w:val="001B0600"/>
    <w:rsid w:val="001B3F57"/>
    <w:rsid w:val="001B635E"/>
    <w:rsid w:val="001C12A2"/>
    <w:rsid w:val="001D3B5E"/>
    <w:rsid w:val="00203106"/>
    <w:rsid w:val="00205097"/>
    <w:rsid w:val="0021083F"/>
    <w:rsid w:val="00214318"/>
    <w:rsid w:val="00214CB1"/>
    <w:rsid w:val="002161E9"/>
    <w:rsid w:val="002258DB"/>
    <w:rsid w:val="0023628E"/>
    <w:rsid w:val="002378F9"/>
    <w:rsid w:val="002416DB"/>
    <w:rsid w:val="00250816"/>
    <w:rsid w:val="00252463"/>
    <w:rsid w:val="00256BAE"/>
    <w:rsid w:val="00283445"/>
    <w:rsid w:val="002837F1"/>
    <w:rsid w:val="002914A4"/>
    <w:rsid w:val="002923DF"/>
    <w:rsid w:val="0029594B"/>
    <w:rsid w:val="00297C0F"/>
    <w:rsid w:val="002A1C13"/>
    <w:rsid w:val="002A785C"/>
    <w:rsid w:val="002B169B"/>
    <w:rsid w:val="002B2816"/>
    <w:rsid w:val="002B5BE7"/>
    <w:rsid w:val="002B5C08"/>
    <w:rsid w:val="002C5397"/>
    <w:rsid w:val="002C7334"/>
    <w:rsid w:val="002D7A2D"/>
    <w:rsid w:val="002E17BE"/>
    <w:rsid w:val="002E233C"/>
    <w:rsid w:val="002E23DD"/>
    <w:rsid w:val="002E61A2"/>
    <w:rsid w:val="002F1ADB"/>
    <w:rsid w:val="002F26D1"/>
    <w:rsid w:val="0032363C"/>
    <w:rsid w:val="003243FE"/>
    <w:rsid w:val="00331254"/>
    <w:rsid w:val="00331564"/>
    <w:rsid w:val="00337BC6"/>
    <w:rsid w:val="00343A24"/>
    <w:rsid w:val="00345C58"/>
    <w:rsid w:val="003471BA"/>
    <w:rsid w:val="0035087E"/>
    <w:rsid w:val="00354F5C"/>
    <w:rsid w:val="00355154"/>
    <w:rsid w:val="00355B6B"/>
    <w:rsid w:val="00356A3E"/>
    <w:rsid w:val="00361088"/>
    <w:rsid w:val="00361851"/>
    <w:rsid w:val="0036603A"/>
    <w:rsid w:val="00375CE7"/>
    <w:rsid w:val="00381559"/>
    <w:rsid w:val="00381DF7"/>
    <w:rsid w:val="003867A5"/>
    <w:rsid w:val="00391C99"/>
    <w:rsid w:val="00394EB0"/>
    <w:rsid w:val="003A0180"/>
    <w:rsid w:val="003A413B"/>
    <w:rsid w:val="003A55AC"/>
    <w:rsid w:val="003A68F6"/>
    <w:rsid w:val="003B4F45"/>
    <w:rsid w:val="003B5D37"/>
    <w:rsid w:val="003C1E94"/>
    <w:rsid w:val="003C5DC8"/>
    <w:rsid w:val="003D78DD"/>
    <w:rsid w:val="003E1B12"/>
    <w:rsid w:val="003E5BF3"/>
    <w:rsid w:val="003E6C18"/>
    <w:rsid w:val="003F08A6"/>
    <w:rsid w:val="003F66FE"/>
    <w:rsid w:val="003F789B"/>
    <w:rsid w:val="004172F8"/>
    <w:rsid w:val="00420C09"/>
    <w:rsid w:val="0042211B"/>
    <w:rsid w:val="004321D6"/>
    <w:rsid w:val="00432C92"/>
    <w:rsid w:val="004374FD"/>
    <w:rsid w:val="0044019E"/>
    <w:rsid w:val="00444C82"/>
    <w:rsid w:val="0045394B"/>
    <w:rsid w:val="00453A8A"/>
    <w:rsid w:val="00454711"/>
    <w:rsid w:val="00454A63"/>
    <w:rsid w:val="00456C91"/>
    <w:rsid w:val="00462274"/>
    <w:rsid w:val="004648BC"/>
    <w:rsid w:val="0047130F"/>
    <w:rsid w:val="00472482"/>
    <w:rsid w:val="00473D52"/>
    <w:rsid w:val="00495501"/>
    <w:rsid w:val="004A2E20"/>
    <w:rsid w:val="004A4C84"/>
    <w:rsid w:val="004B1115"/>
    <w:rsid w:val="004B4DA2"/>
    <w:rsid w:val="004C3462"/>
    <w:rsid w:val="004D602B"/>
    <w:rsid w:val="004D7615"/>
    <w:rsid w:val="004E136D"/>
    <w:rsid w:val="004F2B1A"/>
    <w:rsid w:val="004F5BDE"/>
    <w:rsid w:val="004F69EF"/>
    <w:rsid w:val="00500492"/>
    <w:rsid w:val="00501F32"/>
    <w:rsid w:val="00505172"/>
    <w:rsid w:val="00506548"/>
    <w:rsid w:val="005076CF"/>
    <w:rsid w:val="005139CA"/>
    <w:rsid w:val="005154E3"/>
    <w:rsid w:val="00516BE3"/>
    <w:rsid w:val="0055163A"/>
    <w:rsid w:val="00556982"/>
    <w:rsid w:val="00572EAE"/>
    <w:rsid w:val="00582AFE"/>
    <w:rsid w:val="00582D3B"/>
    <w:rsid w:val="005841AC"/>
    <w:rsid w:val="00593102"/>
    <w:rsid w:val="00593745"/>
    <w:rsid w:val="00595C4E"/>
    <w:rsid w:val="005A05DA"/>
    <w:rsid w:val="005A06B3"/>
    <w:rsid w:val="005A1F33"/>
    <w:rsid w:val="005B411E"/>
    <w:rsid w:val="005B5E26"/>
    <w:rsid w:val="005D100D"/>
    <w:rsid w:val="005D59B7"/>
    <w:rsid w:val="005D5F4E"/>
    <w:rsid w:val="005E533D"/>
    <w:rsid w:val="005F053F"/>
    <w:rsid w:val="0060259F"/>
    <w:rsid w:val="0060571B"/>
    <w:rsid w:val="00607DB3"/>
    <w:rsid w:val="006102D5"/>
    <w:rsid w:val="00610C2A"/>
    <w:rsid w:val="00611B9A"/>
    <w:rsid w:val="00624F8F"/>
    <w:rsid w:val="00625652"/>
    <w:rsid w:val="00633272"/>
    <w:rsid w:val="0063364B"/>
    <w:rsid w:val="0063471E"/>
    <w:rsid w:val="00634F5D"/>
    <w:rsid w:val="00640147"/>
    <w:rsid w:val="006427D8"/>
    <w:rsid w:val="0064770E"/>
    <w:rsid w:val="00654BCB"/>
    <w:rsid w:val="00675227"/>
    <w:rsid w:val="00675E88"/>
    <w:rsid w:val="0067631D"/>
    <w:rsid w:val="00680AD4"/>
    <w:rsid w:val="00682C3D"/>
    <w:rsid w:val="0068481A"/>
    <w:rsid w:val="00694417"/>
    <w:rsid w:val="006968D9"/>
    <w:rsid w:val="006A3D22"/>
    <w:rsid w:val="006B0B3F"/>
    <w:rsid w:val="006D281C"/>
    <w:rsid w:val="006D562D"/>
    <w:rsid w:val="006D78ED"/>
    <w:rsid w:val="006E48DE"/>
    <w:rsid w:val="006F43B9"/>
    <w:rsid w:val="006F6A41"/>
    <w:rsid w:val="007009B9"/>
    <w:rsid w:val="00701CBE"/>
    <w:rsid w:val="00721AE5"/>
    <w:rsid w:val="0072426A"/>
    <w:rsid w:val="0073293D"/>
    <w:rsid w:val="007376B2"/>
    <w:rsid w:val="00740A1A"/>
    <w:rsid w:val="00740F4E"/>
    <w:rsid w:val="00742511"/>
    <w:rsid w:val="00742656"/>
    <w:rsid w:val="007469CC"/>
    <w:rsid w:val="00761A14"/>
    <w:rsid w:val="007628E6"/>
    <w:rsid w:val="00764A86"/>
    <w:rsid w:val="007672D7"/>
    <w:rsid w:val="00767A91"/>
    <w:rsid w:val="007824AD"/>
    <w:rsid w:val="00783050"/>
    <w:rsid w:val="0079528C"/>
    <w:rsid w:val="007971EC"/>
    <w:rsid w:val="007976BE"/>
    <w:rsid w:val="007A4032"/>
    <w:rsid w:val="007A6098"/>
    <w:rsid w:val="007A64E4"/>
    <w:rsid w:val="007B7176"/>
    <w:rsid w:val="007C2873"/>
    <w:rsid w:val="007C50C2"/>
    <w:rsid w:val="007C6EFE"/>
    <w:rsid w:val="007D5FE6"/>
    <w:rsid w:val="007E57A3"/>
    <w:rsid w:val="007F0F3B"/>
    <w:rsid w:val="007F2720"/>
    <w:rsid w:val="007F54A9"/>
    <w:rsid w:val="0080101D"/>
    <w:rsid w:val="00802AFC"/>
    <w:rsid w:val="0080429F"/>
    <w:rsid w:val="0081496A"/>
    <w:rsid w:val="00816759"/>
    <w:rsid w:val="00821D2B"/>
    <w:rsid w:val="00825CE7"/>
    <w:rsid w:val="008309AE"/>
    <w:rsid w:val="00832A57"/>
    <w:rsid w:val="00834274"/>
    <w:rsid w:val="00835836"/>
    <w:rsid w:val="008379D7"/>
    <w:rsid w:val="008478AB"/>
    <w:rsid w:val="00851803"/>
    <w:rsid w:val="008621C8"/>
    <w:rsid w:val="00864239"/>
    <w:rsid w:val="00870927"/>
    <w:rsid w:val="00871068"/>
    <w:rsid w:val="00871DF0"/>
    <w:rsid w:val="00872191"/>
    <w:rsid w:val="00876C7D"/>
    <w:rsid w:val="00886454"/>
    <w:rsid w:val="00887368"/>
    <w:rsid w:val="008904DF"/>
    <w:rsid w:val="00895981"/>
    <w:rsid w:val="008A0E2E"/>
    <w:rsid w:val="008A39CF"/>
    <w:rsid w:val="008A53B9"/>
    <w:rsid w:val="008B718E"/>
    <w:rsid w:val="008C002B"/>
    <w:rsid w:val="008C149D"/>
    <w:rsid w:val="008D2D08"/>
    <w:rsid w:val="008D5903"/>
    <w:rsid w:val="008F5767"/>
    <w:rsid w:val="00902B30"/>
    <w:rsid w:val="0090679C"/>
    <w:rsid w:val="00912735"/>
    <w:rsid w:val="0091365A"/>
    <w:rsid w:val="00920615"/>
    <w:rsid w:val="009235DF"/>
    <w:rsid w:val="009325DA"/>
    <w:rsid w:val="009344CA"/>
    <w:rsid w:val="009372CC"/>
    <w:rsid w:val="00937C37"/>
    <w:rsid w:val="009405D5"/>
    <w:rsid w:val="00941B6F"/>
    <w:rsid w:val="00945A6A"/>
    <w:rsid w:val="009532B8"/>
    <w:rsid w:val="009576A1"/>
    <w:rsid w:val="00960671"/>
    <w:rsid w:val="0096107E"/>
    <w:rsid w:val="00961EA6"/>
    <w:rsid w:val="009661DC"/>
    <w:rsid w:val="00972787"/>
    <w:rsid w:val="009739C1"/>
    <w:rsid w:val="00974A85"/>
    <w:rsid w:val="009835D2"/>
    <w:rsid w:val="00986277"/>
    <w:rsid w:val="009959DE"/>
    <w:rsid w:val="009A3616"/>
    <w:rsid w:val="009A4270"/>
    <w:rsid w:val="009B0929"/>
    <w:rsid w:val="009B330D"/>
    <w:rsid w:val="009B5963"/>
    <w:rsid w:val="009B688B"/>
    <w:rsid w:val="009C2F93"/>
    <w:rsid w:val="009C7245"/>
    <w:rsid w:val="009C7C8D"/>
    <w:rsid w:val="009D11A2"/>
    <w:rsid w:val="009D77E1"/>
    <w:rsid w:val="009F0C0D"/>
    <w:rsid w:val="009F17AE"/>
    <w:rsid w:val="009F2812"/>
    <w:rsid w:val="009F361A"/>
    <w:rsid w:val="009F3E7A"/>
    <w:rsid w:val="009F5781"/>
    <w:rsid w:val="009F605A"/>
    <w:rsid w:val="00A045AE"/>
    <w:rsid w:val="00A11D98"/>
    <w:rsid w:val="00A159A6"/>
    <w:rsid w:val="00A200BD"/>
    <w:rsid w:val="00A35C57"/>
    <w:rsid w:val="00A40743"/>
    <w:rsid w:val="00A41D84"/>
    <w:rsid w:val="00A43A7E"/>
    <w:rsid w:val="00A44180"/>
    <w:rsid w:val="00A4455C"/>
    <w:rsid w:val="00A45FED"/>
    <w:rsid w:val="00A5332D"/>
    <w:rsid w:val="00A54C18"/>
    <w:rsid w:val="00A614F0"/>
    <w:rsid w:val="00A618A8"/>
    <w:rsid w:val="00A679FD"/>
    <w:rsid w:val="00A82497"/>
    <w:rsid w:val="00A848AE"/>
    <w:rsid w:val="00A92FC4"/>
    <w:rsid w:val="00AA2A77"/>
    <w:rsid w:val="00AA7E63"/>
    <w:rsid w:val="00AC59C7"/>
    <w:rsid w:val="00AD6585"/>
    <w:rsid w:val="00AE072B"/>
    <w:rsid w:val="00AE0847"/>
    <w:rsid w:val="00AE4B04"/>
    <w:rsid w:val="00AE5CDB"/>
    <w:rsid w:val="00AF4C67"/>
    <w:rsid w:val="00B0304B"/>
    <w:rsid w:val="00B05787"/>
    <w:rsid w:val="00B160BE"/>
    <w:rsid w:val="00B16297"/>
    <w:rsid w:val="00B23747"/>
    <w:rsid w:val="00B3289C"/>
    <w:rsid w:val="00B42A04"/>
    <w:rsid w:val="00B519F1"/>
    <w:rsid w:val="00B56240"/>
    <w:rsid w:val="00B57371"/>
    <w:rsid w:val="00B57CB5"/>
    <w:rsid w:val="00B602F8"/>
    <w:rsid w:val="00B61DC9"/>
    <w:rsid w:val="00B76937"/>
    <w:rsid w:val="00B86DC5"/>
    <w:rsid w:val="00B86F37"/>
    <w:rsid w:val="00B97D2A"/>
    <w:rsid w:val="00BA25D3"/>
    <w:rsid w:val="00BA39A7"/>
    <w:rsid w:val="00BB16A6"/>
    <w:rsid w:val="00BB17C6"/>
    <w:rsid w:val="00BB5D14"/>
    <w:rsid w:val="00BB5D87"/>
    <w:rsid w:val="00BC1F2D"/>
    <w:rsid w:val="00BC2365"/>
    <w:rsid w:val="00BC7DFF"/>
    <w:rsid w:val="00BD2E5E"/>
    <w:rsid w:val="00BD3B0D"/>
    <w:rsid w:val="00BE1447"/>
    <w:rsid w:val="00BE1AA9"/>
    <w:rsid w:val="00BE3DC7"/>
    <w:rsid w:val="00BE46EC"/>
    <w:rsid w:val="00BF770C"/>
    <w:rsid w:val="00C03944"/>
    <w:rsid w:val="00C040D8"/>
    <w:rsid w:val="00C04C77"/>
    <w:rsid w:val="00C1187D"/>
    <w:rsid w:val="00C1549A"/>
    <w:rsid w:val="00C1752A"/>
    <w:rsid w:val="00C2050C"/>
    <w:rsid w:val="00C31FBE"/>
    <w:rsid w:val="00C45ED1"/>
    <w:rsid w:val="00C50824"/>
    <w:rsid w:val="00C5105D"/>
    <w:rsid w:val="00C62C00"/>
    <w:rsid w:val="00C75192"/>
    <w:rsid w:val="00C76227"/>
    <w:rsid w:val="00C818C7"/>
    <w:rsid w:val="00C8290A"/>
    <w:rsid w:val="00C87BA4"/>
    <w:rsid w:val="00C91124"/>
    <w:rsid w:val="00C92866"/>
    <w:rsid w:val="00C94BC4"/>
    <w:rsid w:val="00CD2A41"/>
    <w:rsid w:val="00CD7474"/>
    <w:rsid w:val="00CE5DFF"/>
    <w:rsid w:val="00CE6EDA"/>
    <w:rsid w:val="00CF1E3F"/>
    <w:rsid w:val="00CF3ABE"/>
    <w:rsid w:val="00CF4039"/>
    <w:rsid w:val="00CF5B27"/>
    <w:rsid w:val="00D004DA"/>
    <w:rsid w:val="00D03C48"/>
    <w:rsid w:val="00D13584"/>
    <w:rsid w:val="00D15D3A"/>
    <w:rsid w:val="00D22AD4"/>
    <w:rsid w:val="00D25080"/>
    <w:rsid w:val="00D278AC"/>
    <w:rsid w:val="00D30854"/>
    <w:rsid w:val="00D361ED"/>
    <w:rsid w:val="00D42D46"/>
    <w:rsid w:val="00D43251"/>
    <w:rsid w:val="00D46078"/>
    <w:rsid w:val="00D62B87"/>
    <w:rsid w:val="00D663E0"/>
    <w:rsid w:val="00D761BB"/>
    <w:rsid w:val="00D804C5"/>
    <w:rsid w:val="00D86621"/>
    <w:rsid w:val="00D87938"/>
    <w:rsid w:val="00D92398"/>
    <w:rsid w:val="00DC2057"/>
    <w:rsid w:val="00DD5196"/>
    <w:rsid w:val="00DE35D5"/>
    <w:rsid w:val="00DE383B"/>
    <w:rsid w:val="00DE4E3F"/>
    <w:rsid w:val="00E02FDF"/>
    <w:rsid w:val="00E11746"/>
    <w:rsid w:val="00E12AE9"/>
    <w:rsid w:val="00E1788A"/>
    <w:rsid w:val="00E2039D"/>
    <w:rsid w:val="00E2550A"/>
    <w:rsid w:val="00E27453"/>
    <w:rsid w:val="00E348CE"/>
    <w:rsid w:val="00E3551D"/>
    <w:rsid w:val="00E36298"/>
    <w:rsid w:val="00E37FE2"/>
    <w:rsid w:val="00E4768A"/>
    <w:rsid w:val="00E506C1"/>
    <w:rsid w:val="00E5549E"/>
    <w:rsid w:val="00E65AC7"/>
    <w:rsid w:val="00E705D0"/>
    <w:rsid w:val="00E7358D"/>
    <w:rsid w:val="00E73719"/>
    <w:rsid w:val="00E74270"/>
    <w:rsid w:val="00E77F5A"/>
    <w:rsid w:val="00E863AB"/>
    <w:rsid w:val="00E93B8F"/>
    <w:rsid w:val="00E959C9"/>
    <w:rsid w:val="00E97855"/>
    <w:rsid w:val="00E97BBD"/>
    <w:rsid w:val="00EA71E3"/>
    <w:rsid w:val="00EB0DE1"/>
    <w:rsid w:val="00EB66BA"/>
    <w:rsid w:val="00EC4A87"/>
    <w:rsid w:val="00EC64D4"/>
    <w:rsid w:val="00EC6A2A"/>
    <w:rsid w:val="00ED0856"/>
    <w:rsid w:val="00EE6700"/>
    <w:rsid w:val="00EE7787"/>
    <w:rsid w:val="00EF0C58"/>
    <w:rsid w:val="00EF216B"/>
    <w:rsid w:val="00EF715B"/>
    <w:rsid w:val="00F0220C"/>
    <w:rsid w:val="00F05A8D"/>
    <w:rsid w:val="00F07CC2"/>
    <w:rsid w:val="00F14733"/>
    <w:rsid w:val="00F15294"/>
    <w:rsid w:val="00F2244C"/>
    <w:rsid w:val="00F22E3A"/>
    <w:rsid w:val="00F2662B"/>
    <w:rsid w:val="00F26BE1"/>
    <w:rsid w:val="00F32684"/>
    <w:rsid w:val="00F33935"/>
    <w:rsid w:val="00F34D2E"/>
    <w:rsid w:val="00F55347"/>
    <w:rsid w:val="00F614AD"/>
    <w:rsid w:val="00F715C8"/>
    <w:rsid w:val="00F75E16"/>
    <w:rsid w:val="00F838AA"/>
    <w:rsid w:val="00F8638C"/>
    <w:rsid w:val="00F907DC"/>
    <w:rsid w:val="00FA04F7"/>
    <w:rsid w:val="00FA2EDC"/>
    <w:rsid w:val="00FA3C52"/>
    <w:rsid w:val="00FA597D"/>
    <w:rsid w:val="00FA6EED"/>
    <w:rsid w:val="00FA7D0C"/>
    <w:rsid w:val="00FB1A20"/>
    <w:rsid w:val="00FB6EA3"/>
    <w:rsid w:val="00FC43D9"/>
    <w:rsid w:val="00FD17A6"/>
    <w:rsid w:val="00FD31F2"/>
    <w:rsid w:val="00FD39A4"/>
    <w:rsid w:val="00FF1AD2"/>
    <w:rsid w:val="00FF35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4B31E-8418-498A-A137-3DC1C5F0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870927"/>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131DD2"/>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131DD2"/>
    <w:rPr>
      <w:rFonts w:ascii="Arial" w:eastAsia="Times New Roman" w:hAnsi="Arial" w:cs="Arial"/>
      <w:szCs w:val="28"/>
    </w:rPr>
  </w:style>
  <w:style w:type="paragraph" w:styleId="BodyText">
    <w:name w:val="Body Text"/>
    <w:basedOn w:val="Normal"/>
    <w:link w:val="BodyTextChar"/>
    <w:uiPriority w:val="99"/>
    <w:unhideWhenUsed/>
    <w:rsid w:val="00EB66BA"/>
    <w:pPr>
      <w:spacing w:after="120"/>
    </w:pPr>
  </w:style>
  <w:style w:type="character" w:customStyle="1" w:styleId="BodyTextChar">
    <w:name w:val="Body Text Char"/>
    <w:basedOn w:val="DefaultParagraphFont"/>
    <w:link w:val="BodyText"/>
    <w:uiPriority w:val="99"/>
    <w:rsid w:val="00EB66BA"/>
    <w:rPr>
      <w:rFonts w:ascii="Arial" w:hAnsi="Arial"/>
    </w:rPr>
  </w:style>
  <w:style w:type="character" w:styleId="Strong">
    <w:name w:val="Strong"/>
    <w:basedOn w:val="DefaultParagraphFont"/>
    <w:uiPriority w:val="22"/>
    <w:qFormat/>
    <w:rsid w:val="00203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39577">
      <w:bodyDiv w:val="1"/>
      <w:marLeft w:val="0"/>
      <w:marRight w:val="0"/>
      <w:marTop w:val="0"/>
      <w:marBottom w:val="0"/>
      <w:divBdr>
        <w:top w:val="none" w:sz="0" w:space="0" w:color="auto"/>
        <w:left w:val="none" w:sz="0" w:space="0" w:color="auto"/>
        <w:bottom w:val="none" w:sz="0" w:space="0" w:color="auto"/>
        <w:right w:val="none" w:sz="0" w:space="0" w:color="auto"/>
      </w:divBdr>
      <w:divsChild>
        <w:div w:id="819687820">
          <w:marLeft w:val="0"/>
          <w:marRight w:val="0"/>
          <w:marTop w:val="0"/>
          <w:marBottom w:val="0"/>
          <w:divBdr>
            <w:top w:val="none" w:sz="0" w:space="0" w:color="auto"/>
            <w:left w:val="none" w:sz="0" w:space="0" w:color="auto"/>
            <w:bottom w:val="none" w:sz="0" w:space="0" w:color="auto"/>
            <w:right w:val="none" w:sz="0" w:space="0" w:color="auto"/>
          </w:divBdr>
          <w:divsChild>
            <w:div w:id="1479881322">
              <w:marLeft w:val="0"/>
              <w:marRight w:val="0"/>
              <w:marTop w:val="100"/>
              <w:marBottom w:val="100"/>
              <w:divBdr>
                <w:top w:val="none" w:sz="0" w:space="0" w:color="auto"/>
                <w:left w:val="none" w:sz="0" w:space="0" w:color="auto"/>
                <w:bottom w:val="none" w:sz="0" w:space="0" w:color="auto"/>
                <w:right w:val="none" w:sz="0" w:space="0" w:color="auto"/>
              </w:divBdr>
              <w:divsChild>
                <w:div w:id="1435054246">
                  <w:marLeft w:val="0"/>
                  <w:marRight w:val="0"/>
                  <w:marTop w:val="0"/>
                  <w:marBottom w:val="0"/>
                  <w:divBdr>
                    <w:top w:val="none" w:sz="0" w:space="0" w:color="auto"/>
                    <w:left w:val="none" w:sz="0" w:space="0" w:color="auto"/>
                    <w:bottom w:val="none" w:sz="0" w:space="0" w:color="auto"/>
                    <w:right w:val="none" w:sz="0" w:space="0" w:color="auto"/>
                  </w:divBdr>
                  <w:divsChild>
                    <w:div w:id="1741904604">
                      <w:marLeft w:val="0"/>
                      <w:marRight w:val="0"/>
                      <w:marTop w:val="0"/>
                      <w:marBottom w:val="0"/>
                      <w:divBdr>
                        <w:top w:val="none" w:sz="0" w:space="0" w:color="auto"/>
                        <w:left w:val="none" w:sz="0" w:space="0" w:color="auto"/>
                        <w:bottom w:val="none" w:sz="0" w:space="0" w:color="auto"/>
                        <w:right w:val="none" w:sz="0" w:space="0" w:color="auto"/>
                      </w:divBdr>
                      <w:divsChild>
                        <w:div w:id="1573201151">
                          <w:marLeft w:val="0"/>
                          <w:marRight w:val="0"/>
                          <w:marTop w:val="0"/>
                          <w:marBottom w:val="0"/>
                          <w:divBdr>
                            <w:top w:val="none" w:sz="0" w:space="0" w:color="auto"/>
                            <w:left w:val="none" w:sz="0" w:space="0" w:color="auto"/>
                            <w:bottom w:val="none" w:sz="0" w:space="0" w:color="auto"/>
                            <w:right w:val="none" w:sz="0" w:space="0" w:color="auto"/>
                          </w:divBdr>
                          <w:divsChild>
                            <w:div w:id="1458790806">
                              <w:marLeft w:val="0"/>
                              <w:marRight w:val="0"/>
                              <w:marTop w:val="0"/>
                              <w:marBottom w:val="180"/>
                              <w:divBdr>
                                <w:top w:val="none" w:sz="0" w:space="0" w:color="auto"/>
                                <w:left w:val="none" w:sz="0" w:space="0" w:color="auto"/>
                                <w:bottom w:val="none" w:sz="0" w:space="0" w:color="auto"/>
                                <w:right w:val="none" w:sz="0" w:space="0" w:color="auto"/>
                              </w:divBdr>
                              <w:divsChild>
                                <w:div w:id="1781685003">
                                  <w:marLeft w:val="0"/>
                                  <w:marRight w:val="0"/>
                                  <w:marTop w:val="0"/>
                                  <w:marBottom w:val="0"/>
                                  <w:divBdr>
                                    <w:top w:val="none" w:sz="0" w:space="0" w:color="auto"/>
                                    <w:left w:val="none" w:sz="0" w:space="0" w:color="auto"/>
                                    <w:bottom w:val="none" w:sz="0" w:space="0" w:color="auto"/>
                                    <w:right w:val="none" w:sz="0" w:space="0" w:color="auto"/>
                                  </w:divBdr>
                                  <w:divsChild>
                                    <w:div w:id="1584147522">
                                      <w:marLeft w:val="0"/>
                                      <w:marRight w:val="0"/>
                                      <w:marTop w:val="0"/>
                                      <w:marBottom w:val="0"/>
                                      <w:divBdr>
                                        <w:top w:val="none" w:sz="0" w:space="0" w:color="auto"/>
                                        <w:left w:val="none" w:sz="0" w:space="0" w:color="auto"/>
                                        <w:bottom w:val="none" w:sz="0" w:space="0" w:color="auto"/>
                                        <w:right w:val="none" w:sz="0" w:space="0" w:color="auto"/>
                                      </w:divBdr>
                                      <w:divsChild>
                                        <w:div w:id="436025277">
                                          <w:marLeft w:val="0"/>
                                          <w:marRight w:val="0"/>
                                          <w:marTop w:val="0"/>
                                          <w:marBottom w:val="0"/>
                                          <w:divBdr>
                                            <w:top w:val="none" w:sz="0" w:space="0" w:color="auto"/>
                                            <w:left w:val="none" w:sz="0" w:space="0" w:color="auto"/>
                                            <w:bottom w:val="none" w:sz="0" w:space="0" w:color="auto"/>
                                            <w:right w:val="none" w:sz="0" w:space="0" w:color="auto"/>
                                          </w:divBdr>
                                          <w:divsChild>
                                            <w:div w:id="568421684">
                                              <w:marLeft w:val="0"/>
                                              <w:marRight w:val="0"/>
                                              <w:marTop w:val="0"/>
                                              <w:marBottom w:val="0"/>
                                              <w:divBdr>
                                                <w:top w:val="none" w:sz="0" w:space="0" w:color="auto"/>
                                                <w:left w:val="none" w:sz="0" w:space="0" w:color="auto"/>
                                                <w:bottom w:val="none" w:sz="0" w:space="0" w:color="auto"/>
                                                <w:right w:val="none" w:sz="0" w:space="0" w:color="auto"/>
                                              </w:divBdr>
                                              <w:divsChild>
                                                <w:div w:id="1050689661">
                                                  <w:marLeft w:val="0"/>
                                                  <w:marRight w:val="0"/>
                                                  <w:marTop w:val="0"/>
                                                  <w:marBottom w:val="0"/>
                                                  <w:divBdr>
                                                    <w:top w:val="none" w:sz="0" w:space="0" w:color="auto"/>
                                                    <w:left w:val="none" w:sz="0" w:space="0" w:color="auto"/>
                                                    <w:bottom w:val="none" w:sz="0" w:space="0" w:color="auto"/>
                                                    <w:right w:val="none" w:sz="0" w:space="0" w:color="auto"/>
                                                  </w:divBdr>
                                                  <w:divsChild>
                                                    <w:div w:id="1177961425">
                                                      <w:marLeft w:val="0"/>
                                                      <w:marRight w:val="0"/>
                                                      <w:marTop w:val="0"/>
                                                      <w:marBottom w:val="0"/>
                                                      <w:divBdr>
                                                        <w:top w:val="none" w:sz="0" w:space="0" w:color="auto"/>
                                                        <w:left w:val="none" w:sz="0" w:space="0" w:color="auto"/>
                                                        <w:bottom w:val="none" w:sz="0" w:space="0" w:color="auto"/>
                                                        <w:right w:val="none" w:sz="0" w:space="0" w:color="auto"/>
                                                      </w:divBdr>
                                                      <w:divsChild>
                                                        <w:div w:id="1841382376">
                                                          <w:marLeft w:val="0"/>
                                                          <w:marRight w:val="0"/>
                                                          <w:marTop w:val="0"/>
                                                          <w:marBottom w:val="0"/>
                                                          <w:divBdr>
                                                            <w:top w:val="none" w:sz="0" w:space="0" w:color="auto"/>
                                                            <w:left w:val="none" w:sz="0" w:space="0" w:color="auto"/>
                                                            <w:bottom w:val="none" w:sz="0" w:space="0" w:color="auto"/>
                                                            <w:right w:val="none" w:sz="0" w:space="0" w:color="auto"/>
                                                          </w:divBdr>
                                                          <w:divsChild>
                                                            <w:div w:id="1388143816">
                                                              <w:marLeft w:val="0"/>
                                                              <w:marRight w:val="0"/>
                                                              <w:marTop w:val="0"/>
                                                              <w:marBottom w:val="0"/>
                                                              <w:divBdr>
                                                                <w:top w:val="none" w:sz="0" w:space="0" w:color="auto"/>
                                                                <w:left w:val="none" w:sz="0" w:space="0" w:color="auto"/>
                                                                <w:bottom w:val="none" w:sz="0" w:space="0" w:color="auto"/>
                                                                <w:right w:val="none" w:sz="0" w:space="0" w:color="auto"/>
                                                              </w:divBdr>
                                                              <w:divsChild>
                                                                <w:div w:id="227040451">
                                                                  <w:marLeft w:val="0"/>
                                                                  <w:marRight w:val="0"/>
                                                                  <w:marTop w:val="0"/>
                                                                  <w:marBottom w:val="0"/>
                                                                  <w:divBdr>
                                                                    <w:top w:val="none" w:sz="0" w:space="0" w:color="auto"/>
                                                                    <w:left w:val="none" w:sz="0" w:space="0" w:color="auto"/>
                                                                    <w:bottom w:val="none" w:sz="0" w:space="0" w:color="auto"/>
                                                                    <w:right w:val="none" w:sz="0" w:space="0" w:color="auto"/>
                                                                  </w:divBdr>
                                                                  <w:divsChild>
                                                                    <w:div w:id="415327499">
                                                                      <w:marLeft w:val="0"/>
                                                                      <w:marRight w:val="0"/>
                                                                      <w:marTop w:val="0"/>
                                                                      <w:marBottom w:val="0"/>
                                                                      <w:divBdr>
                                                                        <w:top w:val="none" w:sz="0" w:space="0" w:color="auto"/>
                                                                        <w:left w:val="none" w:sz="0" w:space="0" w:color="auto"/>
                                                                        <w:bottom w:val="none" w:sz="0" w:space="0" w:color="auto"/>
                                                                        <w:right w:val="none" w:sz="0" w:space="0" w:color="auto"/>
                                                                      </w:divBdr>
                                                                      <w:divsChild>
                                                                        <w:div w:id="349375146">
                                                                          <w:marLeft w:val="0"/>
                                                                          <w:marRight w:val="0"/>
                                                                          <w:marTop w:val="0"/>
                                                                          <w:marBottom w:val="0"/>
                                                                          <w:divBdr>
                                                                            <w:top w:val="none" w:sz="0" w:space="0" w:color="auto"/>
                                                                            <w:left w:val="none" w:sz="0" w:space="0" w:color="auto"/>
                                                                            <w:bottom w:val="none" w:sz="0" w:space="0" w:color="auto"/>
                                                                            <w:right w:val="none" w:sz="0" w:space="0" w:color="auto"/>
                                                                          </w:divBdr>
                                                                          <w:divsChild>
                                                                            <w:div w:id="16279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531976">
      <w:bodyDiv w:val="1"/>
      <w:marLeft w:val="0"/>
      <w:marRight w:val="0"/>
      <w:marTop w:val="0"/>
      <w:marBottom w:val="0"/>
      <w:divBdr>
        <w:top w:val="none" w:sz="0" w:space="0" w:color="auto"/>
        <w:left w:val="none" w:sz="0" w:space="0" w:color="auto"/>
        <w:bottom w:val="none" w:sz="0" w:space="0" w:color="auto"/>
        <w:right w:val="none" w:sz="0" w:space="0" w:color="auto"/>
      </w:divBdr>
    </w:div>
    <w:div w:id="19274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ky.woodings@thebourneacademy.com"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D4FDC3-76A1-4BAB-BD40-6B84362D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63E8A651</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Emergency evacuation procedure</vt:lpstr>
    </vt:vector>
  </TitlesOfParts>
  <Company>Institute of Education</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evacuation procedure</dc:title>
  <dc:subject>This policy is reviewed annually to ensure compliance with current regulations</dc:subject>
  <dc:creator>Beatrice Wills</dc:creator>
  <cp:lastModifiedBy>Finola Gilson</cp:lastModifiedBy>
  <cp:revision>2</cp:revision>
  <dcterms:created xsi:type="dcterms:W3CDTF">2018-01-22T13:20:00Z</dcterms:created>
  <dcterms:modified xsi:type="dcterms:W3CDTF">2018-01-22T13:20:00Z</dcterms:modified>
</cp:coreProperties>
</file>